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FC7F" w14:textId="77777777" w:rsidR="008A6987" w:rsidRPr="00CE67DC" w:rsidRDefault="008A6987" w:rsidP="008A6987">
      <w:pPr>
        <w:spacing w:after="0" w:line="240" w:lineRule="auto"/>
        <w:jc w:val="right"/>
        <w:rPr>
          <w:b/>
          <w:color w:val="000000"/>
          <w:lang w:val="uk-UA"/>
        </w:rPr>
      </w:pPr>
      <w:r w:rsidRPr="00CE67DC">
        <w:rPr>
          <w:b/>
          <w:color w:val="000000"/>
          <w:lang w:val="uk-UA"/>
        </w:rPr>
        <w:t xml:space="preserve">ДОДАТОК №6 </w:t>
      </w:r>
    </w:p>
    <w:p w14:paraId="4E694E95" w14:textId="77777777" w:rsidR="008A6987" w:rsidRPr="00CE67DC" w:rsidRDefault="008A6987" w:rsidP="008A6987">
      <w:pPr>
        <w:spacing w:after="0" w:line="240" w:lineRule="auto"/>
        <w:jc w:val="right"/>
        <w:rPr>
          <w:b/>
          <w:color w:val="000000"/>
          <w:lang w:val="uk-UA"/>
        </w:rPr>
      </w:pPr>
      <w:r w:rsidRPr="00CE67DC">
        <w:rPr>
          <w:b/>
          <w:color w:val="000000"/>
          <w:lang w:val="uk-UA"/>
        </w:rPr>
        <w:t>до тендерної документації</w:t>
      </w:r>
    </w:p>
    <w:p w14:paraId="38F877AE" w14:textId="77777777" w:rsidR="008A6987" w:rsidRPr="00CE67DC" w:rsidRDefault="008A6987" w:rsidP="008A6987">
      <w:pPr>
        <w:tabs>
          <w:tab w:val="center" w:pos="4677"/>
          <w:tab w:val="left" w:pos="5828"/>
        </w:tabs>
        <w:spacing w:after="0" w:line="240" w:lineRule="auto"/>
        <w:jc w:val="center"/>
        <w:rPr>
          <w:b/>
          <w:lang w:val="uk-UA"/>
        </w:rPr>
      </w:pPr>
    </w:p>
    <w:p w14:paraId="2F1427FA" w14:textId="77777777" w:rsidR="008A6987" w:rsidRPr="00CE67DC" w:rsidRDefault="008A6987" w:rsidP="008A6987">
      <w:pPr>
        <w:tabs>
          <w:tab w:val="center" w:pos="4677"/>
          <w:tab w:val="left" w:pos="5828"/>
        </w:tabs>
        <w:spacing w:after="0"/>
        <w:jc w:val="center"/>
        <w:rPr>
          <w:b/>
          <w:lang w:val="uk-UA"/>
        </w:rPr>
      </w:pPr>
    </w:p>
    <w:p w14:paraId="334E6C86" w14:textId="77777777" w:rsidR="008A6987" w:rsidRPr="00CE67DC" w:rsidRDefault="008A6987" w:rsidP="008A6987">
      <w:pPr>
        <w:tabs>
          <w:tab w:val="center" w:pos="4677"/>
          <w:tab w:val="left" w:pos="5828"/>
        </w:tabs>
        <w:spacing w:after="0"/>
        <w:jc w:val="center"/>
        <w:rPr>
          <w:b/>
          <w:lang w:val="uk-UA"/>
        </w:rPr>
      </w:pPr>
      <w:r w:rsidRPr="00CE67DC">
        <w:rPr>
          <w:b/>
          <w:lang w:val="uk-UA"/>
        </w:rPr>
        <w:t>ДОГОВІР № _____</w:t>
      </w:r>
    </w:p>
    <w:p w14:paraId="62A62E30" w14:textId="77777777" w:rsidR="008A6987" w:rsidRPr="00CE67DC" w:rsidRDefault="008A6987" w:rsidP="008A6987">
      <w:pPr>
        <w:spacing w:after="0" w:line="240" w:lineRule="auto"/>
        <w:jc w:val="center"/>
        <w:rPr>
          <w:b/>
          <w:lang w:val="uk-UA"/>
        </w:rPr>
      </w:pPr>
      <w:r w:rsidRPr="00CE67DC">
        <w:rPr>
          <w:b/>
          <w:lang w:val="uk-UA"/>
        </w:rPr>
        <w:t>на надання послуг у сфері поводження з відходами</w:t>
      </w:r>
    </w:p>
    <w:p w14:paraId="1C46DBA7" w14:textId="77777777" w:rsidR="008A6987" w:rsidRPr="00CE67DC" w:rsidRDefault="008A6987" w:rsidP="008A6987">
      <w:pPr>
        <w:tabs>
          <w:tab w:val="center" w:pos="4677"/>
          <w:tab w:val="left" w:pos="5828"/>
        </w:tabs>
        <w:spacing w:after="0"/>
        <w:jc w:val="center"/>
        <w:rPr>
          <w:b/>
          <w:lang w:val="uk-UA"/>
        </w:rPr>
      </w:pPr>
      <w:r w:rsidRPr="00CE67DC">
        <w:rPr>
          <w:b/>
          <w:lang w:val="uk-UA"/>
        </w:rPr>
        <w:t>(</w:t>
      </w:r>
      <w:r w:rsidRPr="00CE67DC">
        <w:rPr>
          <w:b/>
          <w:i/>
          <w:lang w:val="uk-UA"/>
        </w:rPr>
        <w:t>ПРОЕКТ</w:t>
      </w:r>
      <w:r w:rsidRPr="00CE67DC">
        <w:rPr>
          <w:b/>
          <w:lang w:val="uk-UA"/>
        </w:rPr>
        <w:t>)</w:t>
      </w:r>
    </w:p>
    <w:p w14:paraId="3F358303" w14:textId="77777777" w:rsidR="00926F0B" w:rsidRPr="00E96EAA" w:rsidRDefault="00926F0B" w:rsidP="00C5628B">
      <w:pPr>
        <w:spacing w:after="0" w:line="240" w:lineRule="auto"/>
        <w:jc w:val="center"/>
        <w:rPr>
          <w:lang w:val="uk-UA"/>
        </w:rPr>
      </w:pPr>
    </w:p>
    <w:p w14:paraId="02EFD1CD" w14:textId="1A1A4666" w:rsidR="00926F0B" w:rsidRPr="00E96EAA" w:rsidRDefault="00926F0B" w:rsidP="0060067C">
      <w:pPr>
        <w:spacing w:after="0" w:line="240" w:lineRule="auto"/>
        <w:ind w:firstLine="709"/>
        <w:rPr>
          <w:lang w:val="uk-UA"/>
        </w:rPr>
      </w:pPr>
      <w:r w:rsidRPr="00E96EAA">
        <w:rPr>
          <w:lang w:val="uk-UA"/>
        </w:rPr>
        <w:t>м</w:t>
      </w:r>
      <w:r w:rsidR="00290AC7" w:rsidRPr="00E96EAA">
        <w:rPr>
          <w:lang w:val="uk-UA"/>
        </w:rPr>
        <w:t xml:space="preserve">. </w:t>
      </w:r>
      <w:r w:rsidRPr="00E96EAA">
        <w:rPr>
          <w:lang w:val="uk-UA"/>
        </w:rPr>
        <w:t>Дніпро</w:t>
      </w:r>
      <w:r w:rsidR="0061569E" w:rsidRPr="00E96EAA">
        <w:rPr>
          <w:lang w:val="uk-UA"/>
        </w:rPr>
        <w:tab/>
      </w:r>
      <w:r w:rsidR="0061569E" w:rsidRPr="00E96EAA">
        <w:rPr>
          <w:lang w:val="uk-UA"/>
        </w:rPr>
        <w:tab/>
      </w:r>
      <w:r w:rsidR="0061569E" w:rsidRPr="00E96EAA">
        <w:rPr>
          <w:lang w:val="uk-UA"/>
        </w:rPr>
        <w:tab/>
      </w:r>
      <w:r w:rsidR="0061569E" w:rsidRPr="00E96EAA">
        <w:rPr>
          <w:lang w:val="uk-UA"/>
        </w:rPr>
        <w:tab/>
      </w:r>
      <w:r w:rsidR="0061569E" w:rsidRPr="00E96EAA">
        <w:rPr>
          <w:lang w:val="uk-UA"/>
        </w:rPr>
        <w:tab/>
      </w:r>
      <w:r w:rsidR="0061569E" w:rsidRPr="00E96EAA">
        <w:rPr>
          <w:lang w:val="uk-UA"/>
        </w:rPr>
        <w:tab/>
      </w:r>
      <w:r w:rsidR="0061569E" w:rsidRPr="00E96EAA">
        <w:rPr>
          <w:lang w:val="uk-UA"/>
        </w:rPr>
        <w:tab/>
      </w:r>
      <w:r w:rsidR="0061569E" w:rsidRPr="00E96EAA">
        <w:rPr>
          <w:lang w:val="uk-UA"/>
        </w:rPr>
        <w:tab/>
      </w:r>
      <w:r w:rsidR="0060067C" w:rsidRPr="00E96EAA">
        <w:rPr>
          <w:lang w:val="uk-UA"/>
        </w:rPr>
        <w:t xml:space="preserve">            </w:t>
      </w:r>
      <w:r w:rsidRPr="00E96EAA">
        <w:rPr>
          <w:lang w:val="uk-UA"/>
        </w:rPr>
        <w:t>«</w:t>
      </w:r>
      <w:r w:rsidR="0060067C" w:rsidRPr="00E96EAA">
        <w:rPr>
          <w:lang w:val="uk-UA"/>
        </w:rPr>
        <w:t>__</w:t>
      </w:r>
      <w:r w:rsidRPr="00E96EAA">
        <w:rPr>
          <w:lang w:val="uk-UA"/>
        </w:rPr>
        <w:t xml:space="preserve">» </w:t>
      </w:r>
      <w:r w:rsidR="0060067C" w:rsidRPr="00E96EAA">
        <w:rPr>
          <w:lang w:val="uk-UA"/>
        </w:rPr>
        <w:t>______</w:t>
      </w:r>
      <w:r w:rsidRPr="00E96EAA">
        <w:rPr>
          <w:lang w:val="uk-UA"/>
        </w:rPr>
        <w:t xml:space="preserve"> </w:t>
      </w:r>
      <w:r w:rsidR="00336918">
        <w:rPr>
          <w:lang w:val="uk-UA"/>
        </w:rPr>
        <w:t>202</w:t>
      </w:r>
      <w:r w:rsidR="00AA16B5">
        <w:rPr>
          <w:lang w:val="uk-UA"/>
        </w:rPr>
        <w:t>_</w:t>
      </w:r>
      <w:r w:rsidRPr="00E96EAA">
        <w:rPr>
          <w:lang w:val="uk-UA"/>
        </w:rPr>
        <w:t xml:space="preserve"> року</w:t>
      </w:r>
    </w:p>
    <w:p w14:paraId="4550526E" w14:textId="77777777" w:rsidR="00C5628B" w:rsidRPr="00E96EAA" w:rsidRDefault="00C5628B" w:rsidP="0060067C">
      <w:pPr>
        <w:spacing w:after="0" w:line="240" w:lineRule="auto"/>
        <w:ind w:firstLine="709"/>
        <w:jc w:val="center"/>
        <w:rPr>
          <w:lang w:val="uk-UA"/>
        </w:rPr>
      </w:pPr>
    </w:p>
    <w:p w14:paraId="35771F34" w14:textId="77777777" w:rsidR="00926F0B" w:rsidRPr="00E96EAA" w:rsidRDefault="0060067C" w:rsidP="0060067C">
      <w:pPr>
        <w:spacing w:after="0"/>
        <w:ind w:firstLine="709"/>
        <w:jc w:val="both"/>
        <w:rPr>
          <w:lang w:val="uk-UA"/>
        </w:rPr>
      </w:pPr>
      <w:r w:rsidRPr="00E96EAA">
        <w:rPr>
          <w:b/>
          <w:lang w:val="uk-UA"/>
        </w:rPr>
        <w:t>________________________________________________</w:t>
      </w:r>
      <w:r w:rsidR="006E4AB8" w:rsidRPr="00E96EAA">
        <w:rPr>
          <w:lang w:val="uk-UA"/>
        </w:rPr>
        <w:t>, іменоване в подальшому «Виконавець»</w:t>
      </w:r>
      <w:r w:rsidR="00926F0B" w:rsidRPr="00E96EAA">
        <w:rPr>
          <w:lang w:val="uk-UA"/>
        </w:rPr>
        <w:t xml:space="preserve">, в особі </w:t>
      </w:r>
      <w:r w:rsidR="00D571DD" w:rsidRPr="00E96EAA">
        <w:rPr>
          <w:lang w:val="uk-UA"/>
        </w:rPr>
        <w:t>________________________</w:t>
      </w:r>
      <w:r w:rsidR="00926F0B" w:rsidRPr="00E96EAA">
        <w:rPr>
          <w:lang w:val="uk-UA"/>
        </w:rPr>
        <w:t>, що</w:t>
      </w:r>
      <w:r w:rsidR="00290AC7" w:rsidRPr="00E96EAA">
        <w:rPr>
          <w:lang w:val="uk-UA"/>
        </w:rPr>
        <w:t xml:space="preserve"> </w:t>
      </w:r>
      <w:r w:rsidR="00926F0B" w:rsidRPr="00E96EAA">
        <w:rPr>
          <w:lang w:val="uk-UA"/>
        </w:rPr>
        <w:t xml:space="preserve">діє на підставі </w:t>
      </w:r>
      <w:r w:rsidR="00D571DD" w:rsidRPr="00E96EAA">
        <w:rPr>
          <w:lang w:val="uk-UA"/>
        </w:rPr>
        <w:t>______________</w:t>
      </w:r>
      <w:r w:rsidR="00926F0B" w:rsidRPr="00E96EAA">
        <w:rPr>
          <w:lang w:val="uk-UA"/>
        </w:rPr>
        <w:t>, з одного боку, і</w:t>
      </w:r>
    </w:p>
    <w:p w14:paraId="35F4E52F" w14:textId="77777777" w:rsidR="00290AC7" w:rsidRPr="00E96EAA" w:rsidRDefault="00D571DD" w:rsidP="0060067C">
      <w:pPr>
        <w:spacing w:after="0"/>
        <w:ind w:firstLine="709"/>
        <w:jc w:val="both"/>
        <w:rPr>
          <w:lang w:val="uk-UA"/>
        </w:rPr>
      </w:pPr>
      <w:r w:rsidRPr="00E96EAA">
        <w:rPr>
          <w:b/>
          <w:lang w:val="uk-UA"/>
        </w:rPr>
        <w:t>КОМУНАЛЬНЕ ПІДПРИЄМСТВО «МІСЬКЗЕЛЕНБУД</w:t>
      </w:r>
      <w:r w:rsidR="007C0583" w:rsidRPr="00E96EAA">
        <w:rPr>
          <w:b/>
          <w:lang w:val="uk-UA"/>
        </w:rPr>
        <w:t>»</w:t>
      </w:r>
      <w:r w:rsidRPr="00E96EAA">
        <w:rPr>
          <w:b/>
          <w:lang w:val="uk-UA"/>
        </w:rPr>
        <w:t xml:space="preserve"> ДНІПРО</w:t>
      </w:r>
      <w:r w:rsidR="007C0583" w:rsidRPr="00E96EAA">
        <w:rPr>
          <w:b/>
          <w:lang w:val="uk-UA"/>
        </w:rPr>
        <w:t>ВСЬКОЇ МІСЬКОЇ РАДИ</w:t>
      </w:r>
      <w:r w:rsidR="006E4AB8" w:rsidRPr="00E96EAA">
        <w:rPr>
          <w:lang w:val="uk-UA"/>
        </w:rPr>
        <w:t>, іменоване в подальшому «Замовник»</w:t>
      </w:r>
      <w:r w:rsidR="00290AC7" w:rsidRPr="00E96EAA">
        <w:rPr>
          <w:lang w:val="uk-UA"/>
        </w:rPr>
        <w:t xml:space="preserve">, </w:t>
      </w:r>
      <w:r w:rsidR="00EF6732" w:rsidRPr="00E96EAA">
        <w:rPr>
          <w:lang w:val="uk-UA"/>
        </w:rPr>
        <w:t>в особі</w:t>
      </w:r>
      <w:r w:rsidR="00F107AA" w:rsidRPr="00E96EAA">
        <w:rPr>
          <w:lang w:val="uk-UA"/>
        </w:rPr>
        <w:t xml:space="preserve"> </w:t>
      </w:r>
      <w:r w:rsidR="006E4AB8" w:rsidRPr="00E96EAA">
        <w:rPr>
          <w:lang w:val="uk-UA"/>
        </w:rPr>
        <w:t>_____________________</w:t>
      </w:r>
      <w:r w:rsidR="00926F0B" w:rsidRPr="00E96EAA">
        <w:rPr>
          <w:lang w:val="uk-UA"/>
        </w:rPr>
        <w:t>, що</w:t>
      </w:r>
      <w:r w:rsidR="00290AC7" w:rsidRPr="00E96EAA">
        <w:rPr>
          <w:lang w:val="uk-UA"/>
        </w:rPr>
        <w:t xml:space="preserve"> </w:t>
      </w:r>
      <w:r w:rsidR="00926F0B" w:rsidRPr="00E96EAA">
        <w:rPr>
          <w:lang w:val="uk-UA"/>
        </w:rPr>
        <w:t xml:space="preserve">діє на підставі </w:t>
      </w:r>
      <w:r w:rsidR="006E4AB8" w:rsidRPr="00E96EAA">
        <w:rPr>
          <w:lang w:val="uk-UA"/>
        </w:rPr>
        <w:t>_____________</w:t>
      </w:r>
      <w:r w:rsidR="00926F0B" w:rsidRPr="00E96EAA">
        <w:rPr>
          <w:lang w:val="uk-UA"/>
        </w:rPr>
        <w:t>, з іншого боку, уклали</w:t>
      </w:r>
      <w:r w:rsidR="00290AC7" w:rsidRPr="00E96EAA">
        <w:rPr>
          <w:lang w:val="uk-UA"/>
        </w:rPr>
        <w:t xml:space="preserve"> </w:t>
      </w:r>
      <w:r w:rsidR="00926F0B" w:rsidRPr="00E96EAA">
        <w:rPr>
          <w:lang w:val="uk-UA"/>
        </w:rPr>
        <w:t>цей</w:t>
      </w:r>
      <w:r w:rsidR="00290AC7" w:rsidRPr="00E96EAA">
        <w:rPr>
          <w:lang w:val="uk-UA"/>
        </w:rPr>
        <w:t xml:space="preserve"> </w:t>
      </w:r>
      <w:r w:rsidR="00926F0B" w:rsidRPr="00E96EAA">
        <w:rPr>
          <w:lang w:val="uk-UA"/>
        </w:rPr>
        <w:t>Договір про наступне:</w:t>
      </w:r>
    </w:p>
    <w:p w14:paraId="0F090701" w14:textId="77777777" w:rsidR="005D4631" w:rsidRPr="00E96EAA" w:rsidRDefault="005D4631" w:rsidP="00290AC7">
      <w:pPr>
        <w:spacing w:after="0"/>
        <w:jc w:val="center"/>
        <w:rPr>
          <w:b/>
          <w:lang w:val="uk-UA"/>
        </w:rPr>
      </w:pPr>
    </w:p>
    <w:p w14:paraId="685E7D6A" w14:textId="77777777" w:rsidR="00926F0B" w:rsidRPr="00E96EAA" w:rsidRDefault="00926F0B" w:rsidP="00290AC7">
      <w:pPr>
        <w:spacing w:after="0"/>
        <w:jc w:val="center"/>
        <w:rPr>
          <w:b/>
          <w:lang w:val="uk-UA"/>
        </w:rPr>
      </w:pPr>
      <w:r w:rsidRPr="00E96EAA">
        <w:rPr>
          <w:b/>
          <w:lang w:val="uk-UA"/>
        </w:rPr>
        <w:t>1. ПРЕДМЕТ ДОГОВОРУ</w:t>
      </w:r>
    </w:p>
    <w:p w14:paraId="0BFE335D" w14:textId="77777777" w:rsidR="00926F0B" w:rsidRPr="00E96EAA" w:rsidRDefault="00926F0B" w:rsidP="00147F24">
      <w:pPr>
        <w:spacing w:after="0"/>
        <w:ind w:firstLine="709"/>
        <w:jc w:val="both"/>
        <w:rPr>
          <w:color w:val="000000"/>
          <w:shd w:val="clear" w:color="auto" w:fill="FDFEFD"/>
          <w:lang w:val="uk-UA"/>
        </w:rPr>
      </w:pPr>
      <w:r w:rsidRPr="00E96EAA">
        <w:rPr>
          <w:lang w:val="uk-UA"/>
        </w:rPr>
        <w:t>1.1. Замовник</w:t>
      </w:r>
      <w:r w:rsidR="00290AC7" w:rsidRPr="00E96EAA">
        <w:rPr>
          <w:lang w:val="uk-UA"/>
        </w:rPr>
        <w:t xml:space="preserve"> </w:t>
      </w:r>
      <w:r w:rsidRPr="00E96EAA">
        <w:rPr>
          <w:lang w:val="uk-UA"/>
        </w:rPr>
        <w:t>доручає, а Виконавець</w:t>
      </w:r>
      <w:r w:rsidR="00290AC7" w:rsidRPr="00E96EAA">
        <w:rPr>
          <w:lang w:val="uk-UA"/>
        </w:rPr>
        <w:t xml:space="preserve"> </w:t>
      </w:r>
      <w:r w:rsidRPr="00E96EAA">
        <w:rPr>
          <w:lang w:val="uk-UA"/>
        </w:rPr>
        <w:t>бере на себе зобов'язання, в порядку та на умовах</w:t>
      </w:r>
      <w:r w:rsidR="00290AC7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визначених </w:t>
      </w:r>
      <w:r w:rsidR="00290AC7" w:rsidRPr="00E96EAA">
        <w:rPr>
          <w:lang w:val="uk-UA"/>
        </w:rPr>
        <w:t>у</w:t>
      </w:r>
      <w:r w:rsidRPr="00E96EAA">
        <w:rPr>
          <w:lang w:val="uk-UA"/>
        </w:rPr>
        <w:t xml:space="preserve"> цьому</w:t>
      </w:r>
      <w:r w:rsidR="00290AC7" w:rsidRPr="00E96EAA">
        <w:rPr>
          <w:lang w:val="uk-UA"/>
        </w:rPr>
        <w:t xml:space="preserve"> </w:t>
      </w:r>
      <w:r w:rsidRPr="00E96EAA">
        <w:rPr>
          <w:lang w:val="uk-UA"/>
        </w:rPr>
        <w:t>Договорі, надати</w:t>
      </w:r>
      <w:r w:rsidR="00290AC7" w:rsidRPr="00E96EAA">
        <w:rPr>
          <w:lang w:val="uk-UA"/>
        </w:rPr>
        <w:t xml:space="preserve"> </w:t>
      </w:r>
      <w:r w:rsidRPr="00E96EAA">
        <w:rPr>
          <w:lang w:val="uk-UA"/>
        </w:rPr>
        <w:t>послуги</w:t>
      </w:r>
      <w:r w:rsidR="00613883" w:rsidRPr="00E96EAA">
        <w:rPr>
          <w:lang w:val="uk-UA"/>
        </w:rPr>
        <w:t xml:space="preserve">: </w:t>
      </w:r>
      <w:r w:rsidR="0057147C" w:rsidRPr="00E96EAA">
        <w:rPr>
          <w:b/>
          <w:lang w:val="uk-UA"/>
        </w:rPr>
        <w:t xml:space="preserve">ДК 021:2015 код CPV </w:t>
      </w:r>
      <w:r w:rsidR="0057147C" w:rsidRPr="00E96EAA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90510000-5</w:t>
      </w:r>
      <w:r w:rsidR="0057147C" w:rsidRPr="00E96EAA">
        <w:rPr>
          <w:b/>
          <w:color w:val="000000"/>
          <w:shd w:val="clear" w:color="auto" w:fill="FDFEFD"/>
          <w:lang w:val="uk-UA"/>
        </w:rPr>
        <w:t> -</w:t>
      </w:r>
      <w:r w:rsidR="0057147C" w:rsidRPr="00E96EAA">
        <w:rPr>
          <w:b/>
          <w:color w:val="000000"/>
          <w:bdr w:val="none" w:sz="0" w:space="0" w:color="auto" w:frame="1"/>
          <w:shd w:val="clear" w:color="auto" w:fill="FDFEFD"/>
          <w:lang w:val="uk-UA"/>
        </w:rPr>
        <w:t>Утилізація/видалення сміття та поводження зі сміттям</w:t>
      </w:r>
      <w:r w:rsidR="0057147C" w:rsidRPr="00E96EAA">
        <w:rPr>
          <w:b/>
          <w:lang w:val="uk-UA"/>
        </w:rPr>
        <w:t xml:space="preserve"> (послуги по прийому та утилізації (захороненню) відходів)</w:t>
      </w:r>
      <w:r w:rsidR="00613883" w:rsidRPr="00E96EAA">
        <w:rPr>
          <w:b/>
          <w:color w:val="000000"/>
          <w:shd w:val="clear" w:color="auto" w:fill="FDFEFD"/>
          <w:lang w:val="uk-UA"/>
        </w:rPr>
        <w:t xml:space="preserve">, а саме: </w:t>
      </w:r>
      <w:r w:rsidR="00E230AC" w:rsidRPr="00E96EAA">
        <w:rPr>
          <w:b/>
          <w:lang w:val="uk-UA"/>
        </w:rPr>
        <w:t>послуги з приймання, розміщення (зберігання та захоронення) та утилізації твердих відходів та великогабаритних відходів IV класу небезпеки</w:t>
      </w:r>
      <w:r w:rsidR="00E230AC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(далі по тексту - відходи) на </w:t>
      </w:r>
      <w:r w:rsidR="00BB7C0B" w:rsidRPr="00E96EAA">
        <w:rPr>
          <w:lang w:val="uk-UA"/>
        </w:rPr>
        <w:t>_______________________ (</w:t>
      </w:r>
      <w:r w:rsidR="00147F24" w:rsidRPr="00E96EAA">
        <w:rPr>
          <w:i/>
          <w:lang w:val="uk-UA"/>
        </w:rPr>
        <w:t xml:space="preserve">вказується </w:t>
      </w:r>
      <w:r w:rsidR="00BB7C0B" w:rsidRPr="00E96EAA">
        <w:rPr>
          <w:i/>
          <w:lang w:val="uk-UA"/>
        </w:rPr>
        <w:t>назва полігону</w:t>
      </w:r>
      <w:r w:rsidR="00BB7C0B" w:rsidRPr="00E96EAA">
        <w:rPr>
          <w:lang w:val="uk-UA"/>
        </w:rPr>
        <w:t>)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(далі по тексту - Полігон)</w:t>
      </w:r>
      <w:r w:rsidR="00D61771" w:rsidRPr="00E96EAA">
        <w:rPr>
          <w:lang w:val="uk-UA"/>
        </w:rPr>
        <w:t xml:space="preserve">, що розташований </w:t>
      </w:r>
      <w:r w:rsidR="00147F24" w:rsidRPr="00E96EAA">
        <w:rPr>
          <w:lang w:val="uk-UA"/>
        </w:rPr>
        <w:t>_____________________ (</w:t>
      </w:r>
      <w:r w:rsidR="00147F24" w:rsidRPr="00E96EAA">
        <w:rPr>
          <w:i/>
          <w:lang w:val="uk-UA"/>
        </w:rPr>
        <w:t>вказується місцезнаходження</w:t>
      </w:r>
      <w:r w:rsidR="00147F24" w:rsidRPr="00E96EAA">
        <w:rPr>
          <w:lang w:val="uk-UA"/>
        </w:rPr>
        <w:t>)</w:t>
      </w:r>
      <w:r w:rsidRPr="00E96EAA">
        <w:rPr>
          <w:lang w:val="uk-UA"/>
        </w:rPr>
        <w:t>.</w:t>
      </w:r>
    </w:p>
    <w:p w14:paraId="320520D2" w14:textId="77777777" w:rsidR="00926F0B" w:rsidRDefault="00926F0B" w:rsidP="00252D51">
      <w:pPr>
        <w:spacing w:after="0"/>
        <w:ind w:firstLine="709"/>
        <w:jc w:val="both"/>
        <w:rPr>
          <w:color w:val="000000"/>
          <w:shd w:val="clear" w:color="auto" w:fill="FDFEFD"/>
          <w:lang w:val="uk-UA"/>
        </w:rPr>
      </w:pPr>
      <w:r w:rsidRPr="00E96EAA">
        <w:rPr>
          <w:lang w:val="uk-UA"/>
        </w:rPr>
        <w:t>1.2. Склад відходів, що</w:t>
      </w:r>
      <w:r w:rsidR="004A11A3" w:rsidRPr="00E96EAA">
        <w:rPr>
          <w:lang w:val="uk-UA"/>
        </w:rPr>
        <w:t xml:space="preserve"> </w:t>
      </w:r>
      <w:r w:rsidRPr="00E96EAA">
        <w:rPr>
          <w:lang w:val="uk-UA"/>
        </w:rPr>
        <w:t>поставляються</w:t>
      </w:r>
      <w:r w:rsidR="004A11A3" w:rsidRPr="00E96EAA">
        <w:rPr>
          <w:lang w:val="uk-UA"/>
        </w:rPr>
        <w:t xml:space="preserve"> </w:t>
      </w:r>
      <w:r w:rsidRPr="00E96EAA">
        <w:rPr>
          <w:lang w:val="uk-UA"/>
        </w:rPr>
        <w:t>Замовником повинен відповідати</w:t>
      </w:r>
      <w:r w:rsidR="004A11A3" w:rsidRPr="00E96EAA">
        <w:rPr>
          <w:lang w:val="uk-UA"/>
        </w:rPr>
        <w:t xml:space="preserve"> </w:t>
      </w:r>
      <w:r w:rsidRPr="00E96EAA">
        <w:rPr>
          <w:lang w:val="uk-UA"/>
        </w:rPr>
        <w:t>тільки IV класу</w:t>
      </w:r>
      <w:r w:rsidR="004A11A3" w:rsidRPr="00E96EAA">
        <w:rPr>
          <w:lang w:val="uk-UA"/>
        </w:rPr>
        <w:t xml:space="preserve"> </w:t>
      </w:r>
      <w:r w:rsidRPr="00E96EAA">
        <w:rPr>
          <w:lang w:val="uk-UA"/>
        </w:rPr>
        <w:t>небезпеки</w:t>
      </w:r>
      <w:r w:rsidR="00D61771" w:rsidRPr="00E96EAA">
        <w:rPr>
          <w:lang w:val="uk-UA"/>
        </w:rPr>
        <w:t xml:space="preserve">, </w:t>
      </w:r>
      <w:r w:rsidRPr="00E96EAA">
        <w:rPr>
          <w:lang w:val="uk-UA"/>
        </w:rPr>
        <w:t>відповідно до вимог Закону України «Про</w:t>
      </w:r>
      <w:r w:rsidR="004A11A3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відходи». Радіаційний фон </w:t>
      </w:r>
      <w:r w:rsidR="004A11A3" w:rsidRPr="00E96EAA">
        <w:rPr>
          <w:lang w:val="uk-UA"/>
        </w:rPr>
        <w:t xml:space="preserve">відходів, що </w:t>
      </w:r>
      <w:r w:rsidRPr="00E96EAA">
        <w:rPr>
          <w:lang w:val="uk-UA"/>
        </w:rPr>
        <w:t>поставляються, не повинен перевищувати</w:t>
      </w:r>
      <w:r w:rsidR="004A11A3" w:rsidRPr="00E96EAA">
        <w:rPr>
          <w:lang w:val="uk-UA"/>
        </w:rPr>
        <w:t xml:space="preserve"> </w:t>
      </w:r>
      <w:r w:rsidRPr="00E96EAA">
        <w:rPr>
          <w:lang w:val="uk-UA"/>
        </w:rPr>
        <w:t>допустимі</w:t>
      </w:r>
      <w:r w:rsidR="004A11A3" w:rsidRPr="00E96EAA">
        <w:rPr>
          <w:lang w:val="uk-UA"/>
        </w:rPr>
        <w:t xml:space="preserve"> </w:t>
      </w:r>
      <w:r w:rsidRPr="00E96EAA">
        <w:rPr>
          <w:color w:val="000000"/>
          <w:shd w:val="clear" w:color="auto" w:fill="FDFEFD"/>
          <w:lang w:val="uk-UA"/>
        </w:rPr>
        <w:t>норми</w:t>
      </w:r>
      <w:r w:rsidR="004A11A3" w:rsidRPr="00E96EAA">
        <w:rPr>
          <w:color w:val="000000"/>
          <w:shd w:val="clear" w:color="auto" w:fill="FDFEFD"/>
          <w:lang w:val="uk-UA"/>
        </w:rPr>
        <w:t xml:space="preserve"> </w:t>
      </w:r>
      <w:r w:rsidRPr="00E96EAA">
        <w:rPr>
          <w:color w:val="000000"/>
          <w:shd w:val="clear" w:color="auto" w:fill="FDFEFD"/>
          <w:lang w:val="uk-UA"/>
        </w:rPr>
        <w:t>радіаційного контролю, включаючи</w:t>
      </w:r>
      <w:r w:rsidR="004A11A3" w:rsidRPr="00E96EAA">
        <w:rPr>
          <w:color w:val="000000"/>
          <w:shd w:val="clear" w:color="auto" w:fill="FDFEFD"/>
          <w:lang w:val="uk-UA"/>
        </w:rPr>
        <w:t xml:space="preserve"> </w:t>
      </w:r>
      <w:r w:rsidRPr="00E96EAA">
        <w:rPr>
          <w:color w:val="000000"/>
          <w:shd w:val="clear" w:color="auto" w:fill="FDFEFD"/>
          <w:lang w:val="uk-UA"/>
        </w:rPr>
        <w:t>компоненти</w:t>
      </w:r>
      <w:r w:rsidR="004A11A3" w:rsidRPr="00E96EAA">
        <w:rPr>
          <w:color w:val="000000"/>
          <w:shd w:val="clear" w:color="auto" w:fill="FDFEFD"/>
          <w:lang w:val="uk-UA"/>
        </w:rPr>
        <w:t xml:space="preserve"> </w:t>
      </w:r>
      <w:r w:rsidRPr="00E96EAA">
        <w:rPr>
          <w:color w:val="000000"/>
          <w:shd w:val="clear" w:color="auto" w:fill="FDFEFD"/>
          <w:lang w:val="uk-UA"/>
        </w:rPr>
        <w:t>природного фону.</w:t>
      </w:r>
    </w:p>
    <w:p w14:paraId="09C8EE4F" w14:textId="2F31893A" w:rsidR="00127CD9" w:rsidRPr="00E96EAA" w:rsidRDefault="00127CD9" w:rsidP="00252D51">
      <w:pPr>
        <w:spacing w:after="0"/>
        <w:ind w:firstLine="709"/>
        <w:jc w:val="both"/>
        <w:rPr>
          <w:color w:val="000000"/>
          <w:shd w:val="clear" w:color="auto" w:fill="FDFEFD"/>
          <w:lang w:val="uk-UA"/>
        </w:rPr>
      </w:pPr>
      <w:r>
        <w:rPr>
          <w:color w:val="000000"/>
          <w:shd w:val="clear" w:color="auto" w:fill="FDFEFD"/>
          <w:lang w:val="uk-UA"/>
        </w:rPr>
        <w:t>1.3. Строк надання послуг по даному Договору</w:t>
      </w:r>
      <w:r w:rsidR="00E952D1">
        <w:rPr>
          <w:color w:val="000000"/>
          <w:shd w:val="clear" w:color="auto" w:fill="FDFEFD"/>
          <w:lang w:val="uk-UA"/>
        </w:rPr>
        <w:t>:</w:t>
      </w:r>
      <w:r>
        <w:rPr>
          <w:color w:val="000000"/>
          <w:shd w:val="clear" w:color="auto" w:fill="FDFEFD"/>
          <w:lang w:val="uk-UA"/>
        </w:rPr>
        <w:t xml:space="preserve"> з «__»</w:t>
      </w:r>
      <w:r w:rsidR="00E952D1">
        <w:rPr>
          <w:color w:val="000000"/>
          <w:shd w:val="clear" w:color="auto" w:fill="FDFEFD"/>
          <w:lang w:val="uk-UA"/>
        </w:rPr>
        <w:t xml:space="preserve"> ________</w:t>
      </w:r>
      <w:r>
        <w:rPr>
          <w:color w:val="000000"/>
          <w:shd w:val="clear" w:color="auto" w:fill="FDFEFD"/>
          <w:lang w:val="uk-UA"/>
        </w:rPr>
        <w:t xml:space="preserve"> 202</w:t>
      </w:r>
      <w:r w:rsidR="005D17CD">
        <w:rPr>
          <w:color w:val="000000"/>
          <w:shd w:val="clear" w:color="auto" w:fill="FDFEFD"/>
          <w:lang w:val="uk-UA"/>
        </w:rPr>
        <w:t>_</w:t>
      </w:r>
      <w:r>
        <w:rPr>
          <w:color w:val="000000"/>
          <w:shd w:val="clear" w:color="auto" w:fill="FDFEFD"/>
          <w:lang w:val="uk-UA"/>
        </w:rPr>
        <w:t>р. по «</w:t>
      </w:r>
      <w:r w:rsidR="005D17CD">
        <w:rPr>
          <w:color w:val="000000"/>
          <w:shd w:val="clear" w:color="auto" w:fill="FDFEFD"/>
          <w:lang w:val="uk-UA"/>
        </w:rPr>
        <w:t>___</w:t>
      </w:r>
      <w:r>
        <w:rPr>
          <w:color w:val="000000"/>
          <w:shd w:val="clear" w:color="auto" w:fill="FDFEFD"/>
          <w:lang w:val="uk-UA"/>
        </w:rPr>
        <w:t>»</w:t>
      </w:r>
      <w:r w:rsidR="005D17CD">
        <w:rPr>
          <w:color w:val="000000"/>
          <w:shd w:val="clear" w:color="auto" w:fill="FDFEFD"/>
          <w:lang w:val="uk-UA"/>
        </w:rPr>
        <w:t xml:space="preserve"> _______</w:t>
      </w:r>
      <w:r>
        <w:rPr>
          <w:color w:val="000000"/>
          <w:shd w:val="clear" w:color="auto" w:fill="FDFEFD"/>
          <w:lang w:val="uk-UA"/>
        </w:rPr>
        <w:t xml:space="preserve"> 202</w:t>
      </w:r>
      <w:r w:rsidR="005D17CD">
        <w:rPr>
          <w:color w:val="000000"/>
          <w:shd w:val="clear" w:color="auto" w:fill="FDFEFD"/>
          <w:lang w:val="uk-UA"/>
        </w:rPr>
        <w:t>_</w:t>
      </w:r>
      <w:r>
        <w:rPr>
          <w:color w:val="000000"/>
          <w:shd w:val="clear" w:color="auto" w:fill="FDFEFD"/>
          <w:lang w:val="uk-UA"/>
        </w:rPr>
        <w:t>р.</w:t>
      </w:r>
    </w:p>
    <w:p w14:paraId="7C6B1441" w14:textId="77777777" w:rsidR="005D4631" w:rsidRPr="00E96EAA" w:rsidRDefault="005D4631" w:rsidP="00290AC7">
      <w:pPr>
        <w:spacing w:after="0"/>
        <w:jc w:val="center"/>
        <w:rPr>
          <w:b/>
          <w:lang w:val="uk-UA"/>
        </w:rPr>
      </w:pPr>
    </w:p>
    <w:p w14:paraId="32F4ED5C" w14:textId="77777777" w:rsidR="00926F0B" w:rsidRPr="00E96EAA" w:rsidRDefault="00926F0B" w:rsidP="00290AC7">
      <w:pPr>
        <w:spacing w:after="0"/>
        <w:jc w:val="center"/>
        <w:rPr>
          <w:b/>
          <w:lang w:val="uk-UA"/>
        </w:rPr>
      </w:pPr>
      <w:r w:rsidRPr="00E96EAA">
        <w:rPr>
          <w:b/>
          <w:lang w:val="uk-UA"/>
        </w:rPr>
        <w:t>2. ПОРЯДОК ТА УМОВИ ВИКОНАННЯ ДОГОВОРУ</w:t>
      </w:r>
    </w:p>
    <w:p w14:paraId="7942C40D" w14:textId="77777777" w:rsidR="00926F0B" w:rsidRPr="00E96EAA" w:rsidRDefault="00E46399" w:rsidP="00A73C8A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2.1. Перевезення та</w:t>
      </w:r>
      <w:r w:rsidR="00926F0B" w:rsidRPr="00E96EAA">
        <w:rPr>
          <w:lang w:val="uk-UA"/>
        </w:rPr>
        <w:t xml:space="preserve"> розвантаження</w:t>
      </w:r>
      <w:r w:rsidRPr="00E96EAA">
        <w:rPr>
          <w:lang w:val="uk-UA"/>
        </w:rPr>
        <w:t xml:space="preserve"> </w:t>
      </w:r>
      <w:r w:rsidR="00926F0B" w:rsidRPr="00E96EAA">
        <w:rPr>
          <w:lang w:val="uk-UA"/>
        </w:rPr>
        <w:t>відходів на Полігон</w:t>
      </w:r>
      <w:r w:rsidRPr="00E96EAA">
        <w:rPr>
          <w:lang w:val="uk-UA"/>
        </w:rPr>
        <w:t xml:space="preserve"> </w:t>
      </w:r>
      <w:r w:rsidR="00926F0B" w:rsidRPr="00E96EAA">
        <w:rPr>
          <w:lang w:val="uk-UA"/>
        </w:rPr>
        <w:t>здійснюється</w:t>
      </w:r>
      <w:r w:rsidRPr="00E96EAA">
        <w:rPr>
          <w:lang w:val="uk-UA"/>
        </w:rPr>
        <w:t xml:space="preserve"> </w:t>
      </w:r>
      <w:r w:rsidR="00926F0B" w:rsidRPr="00E96EAA">
        <w:rPr>
          <w:lang w:val="uk-UA"/>
        </w:rPr>
        <w:t>Замовником</w:t>
      </w:r>
      <w:r w:rsidRPr="00E96EAA">
        <w:rPr>
          <w:lang w:val="uk-UA"/>
        </w:rPr>
        <w:t xml:space="preserve"> </w:t>
      </w:r>
      <w:r w:rsidR="00926F0B" w:rsidRPr="00E96EAA">
        <w:rPr>
          <w:lang w:val="uk-UA"/>
        </w:rPr>
        <w:t>своїми силами і за свій</w:t>
      </w:r>
      <w:r w:rsidRPr="00E96EAA">
        <w:rPr>
          <w:lang w:val="uk-UA"/>
        </w:rPr>
        <w:t xml:space="preserve"> </w:t>
      </w:r>
      <w:r w:rsidR="00926F0B" w:rsidRPr="00E96EAA">
        <w:rPr>
          <w:lang w:val="uk-UA"/>
        </w:rPr>
        <w:t>рахунок.</w:t>
      </w:r>
    </w:p>
    <w:p w14:paraId="11681A91" w14:textId="77777777" w:rsidR="00926F0B" w:rsidRPr="00E96EAA" w:rsidRDefault="00926F0B" w:rsidP="00A73C8A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2.2. Прийом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відходів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Виконавцем</w:t>
      </w:r>
      <w:r w:rsidR="00D61771" w:rsidRPr="00E96EAA">
        <w:rPr>
          <w:lang w:val="uk-UA"/>
        </w:rPr>
        <w:t xml:space="preserve"> на Полігон</w:t>
      </w:r>
      <w:r w:rsidRPr="00E96EAA">
        <w:rPr>
          <w:lang w:val="uk-UA"/>
        </w:rPr>
        <w:t xml:space="preserve"> </w:t>
      </w:r>
      <w:r w:rsidR="00E46399" w:rsidRPr="00E96EAA">
        <w:rPr>
          <w:lang w:val="uk-UA"/>
        </w:rPr>
        <w:t>здійснюється</w:t>
      </w:r>
      <w:r w:rsidRPr="00E96EAA">
        <w:rPr>
          <w:lang w:val="uk-UA"/>
        </w:rPr>
        <w:t xml:space="preserve"> щодня з </w:t>
      </w:r>
      <w:r w:rsidR="00A73C8A" w:rsidRPr="00E96EAA">
        <w:rPr>
          <w:lang w:val="uk-UA"/>
        </w:rPr>
        <w:t>_______</w:t>
      </w:r>
      <w:r w:rsidR="00D61771" w:rsidRPr="00E96EAA">
        <w:rPr>
          <w:lang w:val="uk-UA"/>
        </w:rPr>
        <w:t xml:space="preserve"> до </w:t>
      </w:r>
      <w:r w:rsidR="00A73C8A" w:rsidRPr="00E96EAA">
        <w:rPr>
          <w:lang w:val="uk-UA"/>
        </w:rPr>
        <w:t>_______</w:t>
      </w:r>
      <w:r w:rsidRPr="00E96EAA">
        <w:rPr>
          <w:lang w:val="uk-UA"/>
        </w:rPr>
        <w:t xml:space="preserve"> (включаючи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вихідні та святкові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дні).</w:t>
      </w:r>
    </w:p>
    <w:p w14:paraId="61CFD942" w14:textId="77777777" w:rsidR="00926F0B" w:rsidRPr="00E96EAA" w:rsidRDefault="00926F0B" w:rsidP="00A73C8A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2.3. Порядок прийому</w:t>
      </w:r>
      <w:r w:rsidR="00E46399" w:rsidRPr="00E96EAA">
        <w:rPr>
          <w:lang w:val="uk-UA"/>
        </w:rPr>
        <w:t xml:space="preserve"> </w:t>
      </w:r>
      <w:r w:rsidR="00D61771" w:rsidRPr="00E96EAA">
        <w:rPr>
          <w:lang w:val="uk-UA"/>
        </w:rPr>
        <w:t xml:space="preserve">відходів з </w:t>
      </w:r>
      <w:r w:rsidR="00A73C8A" w:rsidRPr="00E96EAA">
        <w:rPr>
          <w:lang w:val="uk-UA"/>
        </w:rPr>
        <w:t>_____</w:t>
      </w:r>
      <w:r w:rsidRPr="00E96EAA">
        <w:rPr>
          <w:lang w:val="uk-UA"/>
        </w:rPr>
        <w:t xml:space="preserve"> до </w:t>
      </w:r>
      <w:r w:rsidR="00A73C8A" w:rsidRPr="00E96EAA">
        <w:rPr>
          <w:lang w:val="uk-UA"/>
        </w:rPr>
        <w:t>_____</w:t>
      </w:r>
      <w:r w:rsidRPr="00E96EAA">
        <w:rPr>
          <w:lang w:val="uk-UA"/>
        </w:rPr>
        <w:t xml:space="preserve"> (включаючи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вихідні та святкові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дні) узгоджується сторонами додатково в письмовій</w:t>
      </w:r>
      <w:r w:rsidR="00FB6FA5" w:rsidRPr="00E96EAA">
        <w:rPr>
          <w:lang w:val="uk-UA"/>
        </w:rPr>
        <w:t xml:space="preserve"> або в усній </w:t>
      </w:r>
      <w:r w:rsidRPr="00E96EAA">
        <w:rPr>
          <w:lang w:val="uk-UA"/>
        </w:rPr>
        <w:t>формі.</w:t>
      </w:r>
    </w:p>
    <w:p w14:paraId="7DCE95BC" w14:textId="77777777" w:rsidR="00926F0B" w:rsidRPr="00E96EAA" w:rsidRDefault="00926F0B" w:rsidP="00A73C8A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2.4. Прийом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відходів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від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Замовника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здійснюється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виключно за виданими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Виконавцем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Довідка</w:t>
      </w:r>
      <w:r w:rsidR="00E46399" w:rsidRPr="00E96EAA">
        <w:rPr>
          <w:lang w:val="uk-UA"/>
        </w:rPr>
        <w:t>м</w:t>
      </w:r>
      <w:r w:rsidRPr="00E96EAA">
        <w:rPr>
          <w:lang w:val="uk-UA"/>
        </w:rPr>
        <w:t xml:space="preserve"> про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відход</w:t>
      </w:r>
      <w:r w:rsidR="00E46399" w:rsidRPr="00E96EAA">
        <w:rPr>
          <w:lang w:val="uk-UA"/>
        </w:rPr>
        <w:t>и</w:t>
      </w:r>
      <w:r w:rsidRPr="00E96EAA">
        <w:rPr>
          <w:lang w:val="uk-UA"/>
        </w:rPr>
        <w:t>, які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направляються на Полігон з контрольними талонами (далі по тексту - талони) встановленого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зразка.</w:t>
      </w:r>
    </w:p>
    <w:p w14:paraId="7953488D" w14:textId="77777777" w:rsidR="00926F0B" w:rsidRPr="00E96EAA" w:rsidRDefault="00926F0B" w:rsidP="00A73C8A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2.5. Для отримання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талонів, Замовник направля</w:t>
      </w:r>
      <w:r w:rsidR="00E46399" w:rsidRPr="00E96EAA">
        <w:rPr>
          <w:lang w:val="uk-UA"/>
        </w:rPr>
        <w:t>є</w:t>
      </w:r>
      <w:r w:rsidRPr="00E96EAA">
        <w:rPr>
          <w:lang w:val="uk-UA"/>
        </w:rPr>
        <w:t xml:space="preserve"> Виконавцю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планову заявку із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зазначенням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орієнтовних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>планових</w:t>
      </w:r>
      <w:r w:rsidR="00E46399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обсягів </w:t>
      </w:r>
      <w:r w:rsidR="001F47C1" w:rsidRPr="00E96EAA">
        <w:rPr>
          <w:lang w:val="uk-UA"/>
        </w:rPr>
        <w:t xml:space="preserve">з </w:t>
      </w:r>
      <w:r w:rsidRPr="00E96EAA">
        <w:rPr>
          <w:lang w:val="uk-UA"/>
        </w:rPr>
        <w:t>вивезення (збирання, перевезення) відходів на поточний</w:t>
      </w:r>
      <w:r w:rsidR="001F47C1" w:rsidRPr="00E96EAA">
        <w:rPr>
          <w:lang w:val="uk-UA"/>
        </w:rPr>
        <w:t xml:space="preserve"> </w:t>
      </w:r>
      <w:r w:rsidRPr="00E96EAA">
        <w:rPr>
          <w:lang w:val="uk-UA"/>
        </w:rPr>
        <w:t>період (тиждень / місяць).</w:t>
      </w:r>
    </w:p>
    <w:p w14:paraId="0B1341C9" w14:textId="77777777" w:rsidR="00926F0B" w:rsidRPr="00E96EAA" w:rsidRDefault="00514909" w:rsidP="00A73C8A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2.6</w:t>
      </w:r>
      <w:r w:rsidR="00D61771" w:rsidRPr="00E96EAA">
        <w:rPr>
          <w:lang w:val="uk-UA"/>
        </w:rPr>
        <w:t xml:space="preserve">. </w:t>
      </w:r>
      <w:r w:rsidR="00926F0B" w:rsidRPr="00E96EAA">
        <w:rPr>
          <w:lang w:val="uk-UA"/>
        </w:rPr>
        <w:t>Кількість</w:t>
      </w:r>
      <w:r w:rsidR="001F47C1" w:rsidRPr="00E96EAA">
        <w:rPr>
          <w:lang w:val="uk-UA"/>
        </w:rPr>
        <w:t xml:space="preserve"> </w:t>
      </w:r>
      <w:r w:rsidR="00926F0B" w:rsidRPr="00E96EAA">
        <w:rPr>
          <w:lang w:val="uk-UA"/>
        </w:rPr>
        <w:t>відходів</w:t>
      </w:r>
      <w:r w:rsidR="001F47C1" w:rsidRPr="00E96EAA">
        <w:rPr>
          <w:lang w:val="uk-UA"/>
        </w:rPr>
        <w:t xml:space="preserve">, що  </w:t>
      </w:r>
      <w:r w:rsidR="00926F0B" w:rsidRPr="00E96EAA">
        <w:rPr>
          <w:lang w:val="uk-UA"/>
        </w:rPr>
        <w:t>поставлен</w:t>
      </w:r>
      <w:r w:rsidR="001F47C1" w:rsidRPr="00E96EAA">
        <w:rPr>
          <w:lang w:val="uk-UA"/>
        </w:rPr>
        <w:t xml:space="preserve">і </w:t>
      </w:r>
      <w:r w:rsidR="00926F0B" w:rsidRPr="00E96EAA">
        <w:rPr>
          <w:lang w:val="uk-UA"/>
        </w:rPr>
        <w:t>Замовником</w:t>
      </w:r>
      <w:r w:rsidR="001F47C1" w:rsidRPr="00E96EAA">
        <w:rPr>
          <w:lang w:val="uk-UA"/>
        </w:rPr>
        <w:t xml:space="preserve">, </w:t>
      </w:r>
      <w:r w:rsidR="00926F0B" w:rsidRPr="00E96EAA">
        <w:rPr>
          <w:lang w:val="uk-UA"/>
        </w:rPr>
        <w:t>визначається</w:t>
      </w:r>
      <w:r w:rsidR="001F47C1" w:rsidRPr="00E96EAA">
        <w:rPr>
          <w:lang w:val="uk-UA"/>
        </w:rPr>
        <w:t xml:space="preserve"> </w:t>
      </w:r>
      <w:r w:rsidR="00926F0B" w:rsidRPr="00E96EAA">
        <w:rPr>
          <w:lang w:val="uk-UA"/>
        </w:rPr>
        <w:t>згідно</w:t>
      </w:r>
      <w:r w:rsidR="001F47C1" w:rsidRPr="00E96EAA">
        <w:rPr>
          <w:lang w:val="uk-UA"/>
        </w:rPr>
        <w:t xml:space="preserve"> </w:t>
      </w:r>
      <w:r w:rsidR="00F51CCB" w:rsidRPr="00E96EAA">
        <w:rPr>
          <w:lang w:val="uk-UA"/>
        </w:rPr>
        <w:t xml:space="preserve">об’єму відходів </w:t>
      </w:r>
      <w:r w:rsidR="004156EC" w:rsidRPr="00E96EAA">
        <w:rPr>
          <w:lang w:val="uk-UA"/>
        </w:rPr>
        <w:t xml:space="preserve">(в </w:t>
      </w:r>
      <w:proofErr w:type="spellStart"/>
      <w:r w:rsidR="00F51CCB" w:rsidRPr="00E96EAA">
        <w:rPr>
          <w:lang w:val="uk-UA"/>
        </w:rPr>
        <w:t>м.куб</w:t>
      </w:r>
      <w:proofErr w:type="spellEnd"/>
      <w:r w:rsidR="00926F0B" w:rsidRPr="00E96EAA">
        <w:rPr>
          <w:lang w:val="uk-UA"/>
        </w:rPr>
        <w:t>) із</w:t>
      </w:r>
      <w:r w:rsidR="001F47C1" w:rsidRPr="00E96EAA">
        <w:rPr>
          <w:lang w:val="uk-UA"/>
        </w:rPr>
        <w:t xml:space="preserve"> </w:t>
      </w:r>
      <w:r w:rsidR="00926F0B" w:rsidRPr="00E96EAA">
        <w:rPr>
          <w:lang w:val="uk-UA"/>
        </w:rPr>
        <w:t>зазначенням</w:t>
      </w:r>
      <w:r w:rsidR="001F47C1" w:rsidRPr="00E96EAA">
        <w:rPr>
          <w:lang w:val="uk-UA"/>
        </w:rPr>
        <w:t xml:space="preserve"> </w:t>
      </w:r>
      <w:r w:rsidR="00926F0B" w:rsidRPr="00E96EAA">
        <w:rPr>
          <w:lang w:val="uk-UA"/>
        </w:rPr>
        <w:t>даних</w:t>
      </w:r>
      <w:r w:rsidR="001F47C1" w:rsidRPr="00E96EAA">
        <w:rPr>
          <w:lang w:val="uk-UA"/>
        </w:rPr>
        <w:t xml:space="preserve"> у</w:t>
      </w:r>
      <w:r w:rsidR="00926F0B" w:rsidRPr="00E96EAA">
        <w:rPr>
          <w:lang w:val="uk-UA"/>
        </w:rPr>
        <w:t xml:space="preserve"> Довідках про</w:t>
      </w:r>
      <w:r w:rsidR="001F47C1" w:rsidRPr="00E96EAA">
        <w:rPr>
          <w:lang w:val="uk-UA"/>
        </w:rPr>
        <w:t xml:space="preserve"> </w:t>
      </w:r>
      <w:r w:rsidR="00926F0B" w:rsidRPr="00E96EAA">
        <w:rPr>
          <w:lang w:val="uk-UA"/>
        </w:rPr>
        <w:t>відход</w:t>
      </w:r>
      <w:r w:rsidR="001F47C1" w:rsidRPr="00E96EAA">
        <w:rPr>
          <w:lang w:val="uk-UA"/>
        </w:rPr>
        <w:t>и</w:t>
      </w:r>
      <w:r w:rsidR="00926F0B" w:rsidRPr="00E96EAA">
        <w:rPr>
          <w:lang w:val="uk-UA"/>
        </w:rPr>
        <w:t>, які</w:t>
      </w:r>
      <w:r w:rsidR="001F47C1" w:rsidRPr="00E96EAA">
        <w:rPr>
          <w:lang w:val="uk-UA"/>
        </w:rPr>
        <w:t xml:space="preserve"> </w:t>
      </w:r>
      <w:r w:rsidR="00926F0B" w:rsidRPr="00E96EAA">
        <w:rPr>
          <w:lang w:val="uk-UA"/>
        </w:rPr>
        <w:t>направляються на Полігон з контрольними талонами.</w:t>
      </w:r>
    </w:p>
    <w:p w14:paraId="7CCF7988" w14:textId="77777777" w:rsidR="00926F0B" w:rsidRPr="00E96EAA" w:rsidRDefault="00514909" w:rsidP="00A73C8A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2.7</w:t>
      </w:r>
      <w:r w:rsidR="00926F0B" w:rsidRPr="00E96EAA">
        <w:rPr>
          <w:lang w:val="uk-UA"/>
        </w:rPr>
        <w:t>. Облік</w:t>
      </w:r>
      <w:r w:rsidR="001F47C1" w:rsidRPr="00E96EAA">
        <w:rPr>
          <w:lang w:val="uk-UA"/>
        </w:rPr>
        <w:t xml:space="preserve"> відходів, що </w:t>
      </w:r>
      <w:r w:rsidR="00926F0B" w:rsidRPr="00E96EAA">
        <w:rPr>
          <w:lang w:val="uk-UA"/>
        </w:rPr>
        <w:t>доставл</w:t>
      </w:r>
      <w:r w:rsidR="001F47C1" w:rsidRPr="00E96EAA">
        <w:rPr>
          <w:lang w:val="uk-UA"/>
        </w:rPr>
        <w:t xml:space="preserve">яються </w:t>
      </w:r>
      <w:r w:rsidR="00926F0B" w:rsidRPr="00E96EAA">
        <w:rPr>
          <w:lang w:val="uk-UA"/>
        </w:rPr>
        <w:t>Замовником</w:t>
      </w:r>
      <w:r w:rsidR="001F47C1" w:rsidRPr="00E96EAA">
        <w:rPr>
          <w:lang w:val="uk-UA"/>
        </w:rPr>
        <w:t xml:space="preserve">, </w:t>
      </w:r>
      <w:r w:rsidR="00926F0B" w:rsidRPr="00E96EAA">
        <w:rPr>
          <w:lang w:val="uk-UA"/>
        </w:rPr>
        <w:t>ведеться</w:t>
      </w:r>
      <w:r w:rsidR="001F47C1" w:rsidRPr="00E96EAA">
        <w:rPr>
          <w:lang w:val="uk-UA"/>
        </w:rPr>
        <w:t xml:space="preserve"> Виконавцем у</w:t>
      </w:r>
      <w:r w:rsidR="00926F0B" w:rsidRPr="00E96EAA">
        <w:rPr>
          <w:lang w:val="uk-UA"/>
        </w:rPr>
        <w:t xml:space="preserve"> Журналі</w:t>
      </w:r>
      <w:r w:rsidR="001F47C1" w:rsidRPr="00E96EAA">
        <w:rPr>
          <w:lang w:val="uk-UA"/>
        </w:rPr>
        <w:t xml:space="preserve"> </w:t>
      </w:r>
      <w:r w:rsidR="00926F0B" w:rsidRPr="00E96EAA">
        <w:rPr>
          <w:lang w:val="uk-UA"/>
        </w:rPr>
        <w:t>обліку</w:t>
      </w:r>
      <w:r w:rsidR="001F47C1" w:rsidRPr="00E96EAA">
        <w:rPr>
          <w:lang w:val="uk-UA"/>
        </w:rPr>
        <w:t xml:space="preserve"> </w:t>
      </w:r>
      <w:r w:rsidR="00926F0B" w:rsidRPr="00E96EAA">
        <w:rPr>
          <w:lang w:val="uk-UA"/>
        </w:rPr>
        <w:t>прийнятих</w:t>
      </w:r>
      <w:r w:rsidR="001F47C1" w:rsidRPr="00E96EAA">
        <w:rPr>
          <w:lang w:val="uk-UA"/>
        </w:rPr>
        <w:t xml:space="preserve"> </w:t>
      </w:r>
      <w:r w:rsidR="00926F0B" w:rsidRPr="00E96EAA">
        <w:rPr>
          <w:lang w:val="uk-UA"/>
        </w:rPr>
        <w:t>відходів</w:t>
      </w:r>
      <w:r w:rsidR="001F47C1" w:rsidRPr="00E96EAA">
        <w:rPr>
          <w:lang w:val="uk-UA"/>
        </w:rPr>
        <w:t xml:space="preserve">, </w:t>
      </w:r>
      <w:r w:rsidR="00926F0B" w:rsidRPr="00E96EAA">
        <w:rPr>
          <w:lang w:val="uk-UA"/>
        </w:rPr>
        <w:t>в</w:t>
      </w:r>
      <w:r w:rsidR="001F47C1" w:rsidRPr="00E96EAA">
        <w:rPr>
          <w:lang w:val="uk-UA"/>
        </w:rPr>
        <w:t xml:space="preserve"> </w:t>
      </w:r>
      <w:r w:rsidR="00926F0B" w:rsidRPr="00E96EAA">
        <w:rPr>
          <w:lang w:val="uk-UA"/>
        </w:rPr>
        <w:t>якому</w:t>
      </w:r>
      <w:r w:rsidR="001F47C1" w:rsidRPr="00E96EAA">
        <w:rPr>
          <w:lang w:val="uk-UA"/>
        </w:rPr>
        <w:t xml:space="preserve"> </w:t>
      </w:r>
      <w:r w:rsidR="00926F0B" w:rsidRPr="00E96EAA">
        <w:rPr>
          <w:lang w:val="uk-UA"/>
        </w:rPr>
        <w:t>зазначаються</w:t>
      </w:r>
      <w:r w:rsidR="001F47C1" w:rsidRPr="00E96EAA">
        <w:rPr>
          <w:lang w:val="uk-UA"/>
        </w:rPr>
        <w:t xml:space="preserve"> </w:t>
      </w:r>
      <w:r w:rsidR="00926F0B" w:rsidRPr="00E96EAA">
        <w:rPr>
          <w:lang w:val="uk-UA"/>
        </w:rPr>
        <w:t>такі</w:t>
      </w:r>
      <w:r w:rsidR="001F47C1" w:rsidRPr="00E96EAA">
        <w:rPr>
          <w:lang w:val="uk-UA"/>
        </w:rPr>
        <w:t xml:space="preserve"> </w:t>
      </w:r>
      <w:r w:rsidR="00926F0B" w:rsidRPr="00E96EAA">
        <w:rPr>
          <w:lang w:val="uk-UA"/>
        </w:rPr>
        <w:t xml:space="preserve">дані: порядковий номер, час прийняття, ПІБ водія, </w:t>
      </w:r>
      <w:proofErr w:type="spellStart"/>
      <w:r w:rsidR="001F47C1" w:rsidRPr="00E96EAA">
        <w:rPr>
          <w:lang w:val="uk-UA"/>
        </w:rPr>
        <w:t>держ</w:t>
      </w:r>
      <w:r w:rsidR="00926F0B" w:rsidRPr="00E96EAA">
        <w:rPr>
          <w:lang w:val="uk-UA"/>
        </w:rPr>
        <w:t>.номер</w:t>
      </w:r>
      <w:proofErr w:type="spellEnd"/>
      <w:r w:rsidR="00926F0B" w:rsidRPr="00E96EAA">
        <w:rPr>
          <w:lang w:val="uk-UA"/>
        </w:rPr>
        <w:t xml:space="preserve"> транспортного засоб</w:t>
      </w:r>
      <w:r w:rsidR="001F47C1" w:rsidRPr="00E96EAA">
        <w:rPr>
          <w:lang w:val="uk-UA"/>
        </w:rPr>
        <w:t xml:space="preserve">у, </w:t>
      </w:r>
      <w:r w:rsidR="00B96B0E" w:rsidRPr="00E96EAA">
        <w:rPr>
          <w:lang w:val="uk-UA"/>
        </w:rPr>
        <w:t>зазначається об’єм відходів</w:t>
      </w:r>
      <w:r w:rsidR="00926F0B" w:rsidRPr="00E96EAA">
        <w:rPr>
          <w:lang w:val="uk-UA"/>
        </w:rPr>
        <w:t>.</w:t>
      </w:r>
    </w:p>
    <w:p w14:paraId="3E765B7B" w14:textId="77777777" w:rsidR="00926F0B" w:rsidRPr="00E96EAA" w:rsidRDefault="00514909" w:rsidP="00A73C8A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2.8</w:t>
      </w:r>
      <w:r w:rsidR="00926F0B" w:rsidRPr="00E96EAA">
        <w:rPr>
          <w:lang w:val="uk-UA"/>
        </w:rPr>
        <w:t xml:space="preserve">. </w:t>
      </w:r>
      <w:r w:rsidR="00410D24" w:rsidRPr="00E96EAA">
        <w:rPr>
          <w:lang w:val="uk-UA"/>
        </w:rPr>
        <w:t xml:space="preserve">Протягом перших п’яти робочих днів </w:t>
      </w:r>
      <w:r w:rsidR="00926F0B" w:rsidRPr="00E96EAA">
        <w:rPr>
          <w:lang w:val="uk-UA"/>
        </w:rPr>
        <w:t>місяця, наступного за звітним, Сторони</w:t>
      </w:r>
      <w:r w:rsidR="00985E44" w:rsidRPr="00E96EAA">
        <w:rPr>
          <w:lang w:val="uk-UA"/>
        </w:rPr>
        <w:t xml:space="preserve"> </w:t>
      </w:r>
      <w:r w:rsidR="00926F0B" w:rsidRPr="00E96EAA">
        <w:rPr>
          <w:lang w:val="uk-UA"/>
        </w:rPr>
        <w:t>проводять</w:t>
      </w:r>
      <w:r w:rsidR="00985E44" w:rsidRPr="00E96EAA">
        <w:rPr>
          <w:lang w:val="uk-UA"/>
        </w:rPr>
        <w:t xml:space="preserve"> </w:t>
      </w:r>
      <w:r w:rsidR="00926F0B" w:rsidRPr="00E96EAA">
        <w:rPr>
          <w:lang w:val="uk-UA"/>
        </w:rPr>
        <w:t>звір</w:t>
      </w:r>
      <w:r w:rsidR="004E564F" w:rsidRPr="00E96EAA">
        <w:rPr>
          <w:lang w:val="uk-UA"/>
        </w:rPr>
        <w:t>е</w:t>
      </w:r>
      <w:r w:rsidR="00D61771" w:rsidRPr="00E96EAA">
        <w:rPr>
          <w:lang w:val="uk-UA"/>
        </w:rPr>
        <w:t xml:space="preserve">ння </w:t>
      </w:r>
      <w:r w:rsidR="00926F0B" w:rsidRPr="00E96EAA">
        <w:rPr>
          <w:lang w:val="uk-UA"/>
        </w:rPr>
        <w:t>прийнятих на Полігон</w:t>
      </w:r>
      <w:r w:rsidR="00985E44" w:rsidRPr="00E96EAA">
        <w:rPr>
          <w:lang w:val="uk-UA"/>
        </w:rPr>
        <w:t xml:space="preserve"> </w:t>
      </w:r>
      <w:r w:rsidR="00926F0B" w:rsidRPr="00E96EAA">
        <w:rPr>
          <w:lang w:val="uk-UA"/>
        </w:rPr>
        <w:t>відходів. У разі не проведення</w:t>
      </w:r>
      <w:r w:rsidR="00985E44" w:rsidRPr="00E96EAA">
        <w:rPr>
          <w:lang w:val="uk-UA"/>
        </w:rPr>
        <w:t xml:space="preserve"> </w:t>
      </w:r>
      <w:r w:rsidR="00926F0B" w:rsidRPr="00E96EAA">
        <w:rPr>
          <w:lang w:val="uk-UA"/>
        </w:rPr>
        <w:t>тако</w:t>
      </w:r>
      <w:r w:rsidR="00D61771" w:rsidRPr="00E96EAA">
        <w:rPr>
          <w:lang w:val="uk-UA"/>
        </w:rPr>
        <w:t>го</w:t>
      </w:r>
      <w:r w:rsidR="00985E44" w:rsidRPr="00E96EAA">
        <w:rPr>
          <w:lang w:val="uk-UA"/>
        </w:rPr>
        <w:t xml:space="preserve"> </w:t>
      </w:r>
      <w:r w:rsidR="00926F0B" w:rsidRPr="00E96EAA">
        <w:rPr>
          <w:lang w:val="uk-UA"/>
        </w:rPr>
        <w:t>звір</w:t>
      </w:r>
      <w:r w:rsidR="00D61771" w:rsidRPr="00E96EAA">
        <w:rPr>
          <w:lang w:val="uk-UA"/>
        </w:rPr>
        <w:t>яння</w:t>
      </w:r>
      <w:r w:rsidR="00926F0B" w:rsidRPr="00E96EAA">
        <w:rPr>
          <w:lang w:val="uk-UA"/>
        </w:rPr>
        <w:t xml:space="preserve"> з вини Замовника в зазначений</w:t>
      </w:r>
      <w:r w:rsidR="00985E44" w:rsidRPr="00E96EAA">
        <w:rPr>
          <w:lang w:val="uk-UA"/>
        </w:rPr>
        <w:t xml:space="preserve"> </w:t>
      </w:r>
      <w:r w:rsidR="00926F0B" w:rsidRPr="00E96EAA">
        <w:rPr>
          <w:lang w:val="uk-UA"/>
        </w:rPr>
        <w:t xml:space="preserve">термін, Акт </w:t>
      </w:r>
      <w:r w:rsidR="002C1018" w:rsidRPr="00E96EAA">
        <w:rPr>
          <w:lang w:val="uk-UA"/>
        </w:rPr>
        <w:t>здачі - прийомки робіт (наданих послуг)</w:t>
      </w:r>
      <w:r w:rsidR="00985E44" w:rsidRPr="00E96EAA">
        <w:rPr>
          <w:lang w:val="uk-UA"/>
        </w:rPr>
        <w:t xml:space="preserve"> </w:t>
      </w:r>
      <w:r w:rsidR="00926F0B" w:rsidRPr="00E96EAA">
        <w:rPr>
          <w:lang w:val="uk-UA"/>
        </w:rPr>
        <w:t>складається</w:t>
      </w:r>
      <w:r w:rsidR="00985E44" w:rsidRPr="00E96EAA">
        <w:rPr>
          <w:lang w:val="uk-UA"/>
        </w:rPr>
        <w:t xml:space="preserve"> </w:t>
      </w:r>
      <w:r w:rsidR="00926F0B" w:rsidRPr="00E96EAA">
        <w:rPr>
          <w:lang w:val="uk-UA"/>
        </w:rPr>
        <w:t>Виконавцем на підставі</w:t>
      </w:r>
      <w:r w:rsidR="00985E44" w:rsidRPr="00E96EAA">
        <w:rPr>
          <w:lang w:val="uk-UA"/>
        </w:rPr>
        <w:t xml:space="preserve"> </w:t>
      </w:r>
      <w:r w:rsidR="00926F0B" w:rsidRPr="00E96EAA">
        <w:rPr>
          <w:lang w:val="uk-UA"/>
        </w:rPr>
        <w:t>його</w:t>
      </w:r>
      <w:r w:rsidR="00985E44" w:rsidRPr="00E96EAA">
        <w:rPr>
          <w:lang w:val="uk-UA"/>
        </w:rPr>
        <w:t xml:space="preserve"> </w:t>
      </w:r>
      <w:r w:rsidR="00926F0B" w:rsidRPr="00E96EAA">
        <w:rPr>
          <w:lang w:val="uk-UA"/>
        </w:rPr>
        <w:t>даних і зазначена в цьому</w:t>
      </w:r>
      <w:r w:rsidR="00985E44" w:rsidRPr="00E96EAA">
        <w:rPr>
          <w:lang w:val="uk-UA"/>
        </w:rPr>
        <w:t xml:space="preserve"> </w:t>
      </w:r>
      <w:r w:rsidR="00926F0B" w:rsidRPr="00E96EAA">
        <w:rPr>
          <w:lang w:val="uk-UA"/>
        </w:rPr>
        <w:t>акті сума послуг</w:t>
      </w:r>
      <w:r w:rsidR="00985E44" w:rsidRPr="00E96EAA">
        <w:rPr>
          <w:lang w:val="uk-UA"/>
        </w:rPr>
        <w:t xml:space="preserve"> </w:t>
      </w:r>
      <w:r w:rsidR="00926F0B" w:rsidRPr="00E96EAA">
        <w:rPr>
          <w:lang w:val="uk-UA"/>
        </w:rPr>
        <w:t>вважається</w:t>
      </w:r>
      <w:r w:rsidR="00985E44" w:rsidRPr="00E96EAA">
        <w:rPr>
          <w:lang w:val="uk-UA"/>
        </w:rPr>
        <w:t xml:space="preserve"> </w:t>
      </w:r>
      <w:r w:rsidR="00926F0B" w:rsidRPr="00E96EAA">
        <w:rPr>
          <w:lang w:val="uk-UA"/>
        </w:rPr>
        <w:t>узгодженою сторонами і підлягає</w:t>
      </w:r>
      <w:r w:rsidR="00985E44" w:rsidRPr="00E96EAA">
        <w:rPr>
          <w:lang w:val="uk-UA"/>
        </w:rPr>
        <w:t xml:space="preserve"> </w:t>
      </w:r>
      <w:r w:rsidR="00926F0B" w:rsidRPr="00E96EAA">
        <w:rPr>
          <w:lang w:val="uk-UA"/>
        </w:rPr>
        <w:t>оплаті.</w:t>
      </w:r>
    </w:p>
    <w:p w14:paraId="5DA047F0" w14:textId="77777777" w:rsidR="00926F0B" w:rsidRPr="00E96EAA" w:rsidRDefault="00926F0B" w:rsidP="00A73C8A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lastRenderedPageBreak/>
        <w:t>2.</w:t>
      </w:r>
      <w:r w:rsidR="00514909" w:rsidRPr="00E96EAA">
        <w:rPr>
          <w:lang w:val="uk-UA"/>
        </w:rPr>
        <w:t>9</w:t>
      </w:r>
      <w:r w:rsidRPr="00E96EAA">
        <w:rPr>
          <w:lang w:val="uk-UA"/>
        </w:rPr>
        <w:t>. Надані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послуги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приймаються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Замовником шляхом підписання сторонами Акту </w:t>
      </w:r>
      <w:r w:rsidR="002C1018" w:rsidRPr="00E96EAA">
        <w:rPr>
          <w:lang w:val="uk-UA"/>
        </w:rPr>
        <w:t>здачі - прийомки робіт (наданих послуг)</w:t>
      </w:r>
      <w:r w:rsidRPr="00E96EAA">
        <w:rPr>
          <w:lang w:val="uk-UA"/>
        </w:rPr>
        <w:t>, який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складається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Виконавцем</w:t>
      </w:r>
      <w:r w:rsidR="00985E44" w:rsidRPr="00E96EAA">
        <w:rPr>
          <w:lang w:val="uk-UA"/>
        </w:rPr>
        <w:t xml:space="preserve"> </w:t>
      </w:r>
      <w:r w:rsidR="004E564F" w:rsidRPr="00E96EAA">
        <w:rPr>
          <w:lang w:val="uk-UA"/>
        </w:rPr>
        <w:t xml:space="preserve">протягом двох </w:t>
      </w:r>
      <w:r w:rsidR="00410D24" w:rsidRPr="00E96EAA">
        <w:rPr>
          <w:lang w:val="uk-UA"/>
        </w:rPr>
        <w:t xml:space="preserve">робочих </w:t>
      </w:r>
      <w:r w:rsidR="004E564F" w:rsidRPr="00E96EAA">
        <w:rPr>
          <w:lang w:val="uk-UA"/>
        </w:rPr>
        <w:t>днів з дня проведення звіряння</w:t>
      </w:r>
      <w:r w:rsidRPr="00E96EAA">
        <w:rPr>
          <w:lang w:val="uk-UA"/>
        </w:rPr>
        <w:t xml:space="preserve"> і передається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Замовнику для підписання. Звітним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періодом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вважається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календарний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місяць. Акт </w:t>
      </w:r>
      <w:r w:rsidR="002C1018" w:rsidRPr="00E96EAA">
        <w:rPr>
          <w:lang w:val="uk-UA"/>
        </w:rPr>
        <w:t>здачі - прийомки робіт (наданих послуг)</w:t>
      </w:r>
      <w:r w:rsidRPr="00E96EAA">
        <w:rPr>
          <w:lang w:val="uk-UA"/>
        </w:rPr>
        <w:t xml:space="preserve"> є підставою для остаточних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розрахунків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Замовника з Виконавцем. Акт </w:t>
      </w:r>
      <w:r w:rsidR="002C1018" w:rsidRPr="00E96EAA">
        <w:rPr>
          <w:lang w:val="uk-UA"/>
        </w:rPr>
        <w:t>здачі - прийомки робіт (наданих послуг)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Замовник повинен підписати і передати один екземпляр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Виконавцю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протягом</w:t>
      </w:r>
      <w:r w:rsidR="00985E44" w:rsidRPr="00E96EAA">
        <w:rPr>
          <w:lang w:val="uk-UA"/>
        </w:rPr>
        <w:t xml:space="preserve"> </w:t>
      </w:r>
      <w:r w:rsidR="004E564F" w:rsidRPr="00E96EAA">
        <w:rPr>
          <w:lang w:val="uk-UA"/>
        </w:rPr>
        <w:t>двох</w:t>
      </w:r>
      <w:r w:rsidR="00985E44" w:rsidRPr="00E96EAA">
        <w:rPr>
          <w:lang w:val="uk-UA"/>
        </w:rPr>
        <w:t xml:space="preserve"> </w:t>
      </w:r>
      <w:r w:rsidR="00410D24" w:rsidRPr="00E96EAA">
        <w:rPr>
          <w:lang w:val="uk-UA"/>
        </w:rPr>
        <w:t xml:space="preserve">робочих </w:t>
      </w:r>
      <w:r w:rsidRPr="00E96EAA">
        <w:rPr>
          <w:lang w:val="uk-UA"/>
        </w:rPr>
        <w:t>днів з дати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його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отримання. Мотивовані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зауваження, в разі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їх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наявності, </w:t>
      </w:r>
      <w:r w:rsidR="00985E44" w:rsidRPr="00E96EAA">
        <w:rPr>
          <w:lang w:val="uk-UA"/>
        </w:rPr>
        <w:t>додаються до</w:t>
      </w:r>
      <w:r w:rsidRPr="00E96EAA">
        <w:rPr>
          <w:lang w:val="uk-UA"/>
        </w:rPr>
        <w:t xml:space="preserve"> підписаного Акту</w:t>
      </w:r>
      <w:r w:rsidR="00655CCD" w:rsidRPr="00E96EAA">
        <w:rPr>
          <w:lang w:val="uk-UA"/>
        </w:rPr>
        <w:t xml:space="preserve"> здачі - прийомки робіт (наданих послуг)</w:t>
      </w:r>
      <w:r w:rsidRPr="00E96EAA">
        <w:rPr>
          <w:lang w:val="uk-UA"/>
        </w:rPr>
        <w:t>.</w:t>
      </w:r>
      <w:r w:rsidR="00655CCD" w:rsidRPr="00E96EAA">
        <w:rPr>
          <w:lang w:val="uk-UA"/>
        </w:rPr>
        <w:t xml:space="preserve"> У разі не підписання Замовником Акту здачі-приймання робіт (наданих послуг) в обумовлений Договором строк, а також при відсутності мотивованих заперечень (зауважень), Акт здачі-приймання робіт (наданих послуг) вважається прийнятим Замовником, а сума, зазначена в ньому - підлягає оплаті.</w:t>
      </w:r>
    </w:p>
    <w:p w14:paraId="68F49C40" w14:textId="77777777" w:rsidR="00926F0B" w:rsidRPr="00E96EAA" w:rsidRDefault="00926F0B" w:rsidP="00A73C8A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2.1</w:t>
      </w:r>
      <w:r w:rsidR="00514909" w:rsidRPr="00E96EAA">
        <w:rPr>
          <w:lang w:val="uk-UA"/>
        </w:rPr>
        <w:t>0</w:t>
      </w:r>
      <w:r w:rsidRPr="00E96EAA">
        <w:rPr>
          <w:lang w:val="uk-UA"/>
        </w:rPr>
        <w:t>. Загальний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обсяг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відходів, в</w:t>
      </w:r>
      <w:r w:rsidR="00FD65A3" w:rsidRPr="00E96EAA">
        <w:rPr>
          <w:lang w:val="uk-UA"/>
        </w:rPr>
        <w:t>и</w:t>
      </w:r>
      <w:r w:rsidRPr="00E96EAA">
        <w:rPr>
          <w:lang w:val="uk-UA"/>
        </w:rPr>
        <w:t>везених</w:t>
      </w:r>
      <w:r w:rsidR="00985E44" w:rsidRPr="00E96EAA">
        <w:rPr>
          <w:lang w:val="uk-UA"/>
        </w:rPr>
        <w:t xml:space="preserve"> </w:t>
      </w:r>
      <w:r w:rsidR="00655CCD" w:rsidRPr="00E96EAA">
        <w:rPr>
          <w:lang w:val="uk-UA"/>
        </w:rPr>
        <w:t xml:space="preserve">(зданих) </w:t>
      </w:r>
      <w:r w:rsidRPr="00E96EAA">
        <w:rPr>
          <w:lang w:val="uk-UA"/>
        </w:rPr>
        <w:t>Замовником і прийнятих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Виконавцем, визначається на підставі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даних Журналу обліку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прийнятих</w:t>
      </w:r>
      <w:r w:rsidR="00985E44" w:rsidRPr="00E96EAA">
        <w:rPr>
          <w:lang w:val="uk-UA"/>
        </w:rPr>
        <w:t xml:space="preserve"> </w:t>
      </w:r>
      <w:r w:rsidRPr="00E96EAA">
        <w:rPr>
          <w:lang w:val="uk-UA"/>
        </w:rPr>
        <w:t>відходів, а також</w:t>
      </w:r>
      <w:r w:rsidR="00985E44" w:rsidRPr="00E96EAA">
        <w:rPr>
          <w:lang w:val="uk-UA"/>
        </w:rPr>
        <w:t xml:space="preserve"> даних, зазначених у</w:t>
      </w:r>
      <w:r w:rsidR="005241E1" w:rsidRPr="00E96EAA">
        <w:rPr>
          <w:lang w:val="uk-UA"/>
        </w:rPr>
        <w:t xml:space="preserve"> Довідках про </w:t>
      </w:r>
      <w:r w:rsidRPr="00E96EAA">
        <w:rPr>
          <w:lang w:val="uk-UA"/>
        </w:rPr>
        <w:t>відход</w:t>
      </w:r>
      <w:r w:rsidR="00985E44" w:rsidRPr="00E96EAA">
        <w:rPr>
          <w:lang w:val="uk-UA"/>
        </w:rPr>
        <w:t>и</w:t>
      </w:r>
      <w:r w:rsidRPr="00E96EAA">
        <w:rPr>
          <w:lang w:val="uk-UA"/>
        </w:rPr>
        <w:t xml:space="preserve">, </w:t>
      </w:r>
      <w:r w:rsidR="00985E44" w:rsidRPr="00E96EAA">
        <w:rPr>
          <w:lang w:val="uk-UA"/>
        </w:rPr>
        <w:t xml:space="preserve">що </w:t>
      </w:r>
      <w:r w:rsidRPr="00E96EAA">
        <w:rPr>
          <w:lang w:val="uk-UA"/>
        </w:rPr>
        <w:t>прийнят</w:t>
      </w:r>
      <w:r w:rsidR="00985E44" w:rsidRPr="00E96EAA">
        <w:rPr>
          <w:lang w:val="uk-UA"/>
        </w:rPr>
        <w:t>і</w:t>
      </w:r>
      <w:r w:rsidRPr="00E96EAA">
        <w:rPr>
          <w:lang w:val="uk-UA"/>
        </w:rPr>
        <w:t xml:space="preserve"> на Полігон.</w:t>
      </w:r>
    </w:p>
    <w:p w14:paraId="0B1B29D5" w14:textId="77777777" w:rsidR="00EA5592" w:rsidRPr="00E96EAA" w:rsidRDefault="00EA5592" w:rsidP="00A73C8A">
      <w:pPr>
        <w:spacing w:after="0"/>
        <w:ind w:firstLine="709"/>
        <w:jc w:val="both"/>
        <w:rPr>
          <w:lang w:val="uk-UA"/>
        </w:rPr>
      </w:pPr>
    </w:p>
    <w:p w14:paraId="2C20770B" w14:textId="77777777" w:rsidR="00926F0B" w:rsidRPr="00E96EAA" w:rsidRDefault="00926F0B" w:rsidP="00290AC7">
      <w:pPr>
        <w:spacing w:after="0"/>
        <w:jc w:val="center"/>
        <w:rPr>
          <w:b/>
          <w:lang w:val="uk-UA"/>
        </w:rPr>
      </w:pPr>
      <w:r w:rsidRPr="00E96EAA">
        <w:rPr>
          <w:b/>
          <w:lang w:val="uk-UA"/>
        </w:rPr>
        <w:t>3. ВАРТІСТЬ ПОСЛУГ І ПОРЯДОК ВЗАЄМОРОЗРАХУНКІВ</w:t>
      </w:r>
    </w:p>
    <w:p w14:paraId="7483B058" w14:textId="77777777" w:rsidR="00B96B0E" w:rsidRPr="005A3C90" w:rsidRDefault="00926F0B" w:rsidP="001F1B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lang w:val="uk-UA"/>
        </w:rPr>
      </w:pPr>
      <w:r w:rsidRPr="00E96EAA">
        <w:rPr>
          <w:lang w:val="uk-UA"/>
        </w:rPr>
        <w:t xml:space="preserve">3.1. </w:t>
      </w:r>
      <w:r w:rsidR="005A3C90">
        <w:rPr>
          <w:lang w:val="uk-UA" w:eastAsia="ru-RU"/>
        </w:rPr>
        <w:t>Загальна вартість Д</w:t>
      </w:r>
      <w:r w:rsidR="005A3C90" w:rsidRPr="005A3C90">
        <w:rPr>
          <w:lang w:val="uk-UA" w:eastAsia="ru-RU"/>
        </w:rPr>
        <w:t>оговору становить __________________ грн. (без урахування ПДВ або з урахуванням ПДВ)</w:t>
      </w:r>
      <w:r w:rsidR="00B96B0E" w:rsidRPr="005A3C90">
        <w:rPr>
          <w:bCs/>
          <w:lang w:val="uk-UA"/>
        </w:rPr>
        <w:t>.</w:t>
      </w:r>
    </w:p>
    <w:p w14:paraId="7B110784" w14:textId="77777777" w:rsidR="00C918F5" w:rsidRDefault="00355469" w:rsidP="007965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val="uk-UA"/>
        </w:rPr>
      </w:pPr>
      <w:r w:rsidRPr="005A3C90">
        <w:rPr>
          <w:bCs/>
          <w:lang w:val="uk-UA"/>
        </w:rPr>
        <w:t xml:space="preserve">Тариф на </w:t>
      </w:r>
      <w:r w:rsidR="00F12352" w:rsidRPr="005A3C90">
        <w:rPr>
          <w:lang w:val="uk-UA"/>
        </w:rPr>
        <w:t>послуги з приймання, розміщення (зберігання та захоронення) та утилізації твердих відходів та велик</w:t>
      </w:r>
      <w:r w:rsidR="00F12352" w:rsidRPr="00E96EAA">
        <w:rPr>
          <w:lang w:val="uk-UA"/>
        </w:rPr>
        <w:t>огабаритних відходів IV класу небезпеки складає _____</w:t>
      </w:r>
      <w:r w:rsidR="0017593A">
        <w:rPr>
          <w:lang w:val="uk-UA"/>
        </w:rPr>
        <w:t>____</w:t>
      </w:r>
      <w:r w:rsidR="00F12352" w:rsidRPr="00E96EAA">
        <w:rPr>
          <w:lang w:val="uk-UA"/>
        </w:rPr>
        <w:t xml:space="preserve"> грн. за </w:t>
      </w:r>
      <w:r w:rsidR="0017593A">
        <w:rPr>
          <w:lang w:val="uk-UA"/>
        </w:rPr>
        <w:t xml:space="preserve">1 </w:t>
      </w:r>
      <w:r w:rsidR="007E6844" w:rsidRPr="00E96EAA">
        <w:rPr>
          <w:lang w:val="uk-UA"/>
        </w:rPr>
        <w:t>м. куб</w:t>
      </w:r>
      <w:r w:rsidR="00F12352" w:rsidRPr="00E96EAA">
        <w:rPr>
          <w:lang w:val="uk-UA"/>
        </w:rPr>
        <w:t>.</w:t>
      </w:r>
    </w:p>
    <w:p w14:paraId="575A545A" w14:textId="77777777" w:rsidR="0079656E" w:rsidRPr="00E96EAA" w:rsidRDefault="0079656E" w:rsidP="007965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Cs/>
          <w:lang w:val="uk-UA"/>
        </w:rPr>
      </w:pPr>
      <w:r>
        <w:rPr>
          <w:lang w:val="uk-UA"/>
        </w:rPr>
        <w:t>Загальний обсяг надання послуг: ______________ м. куб.</w:t>
      </w:r>
    </w:p>
    <w:p w14:paraId="3F62F536" w14:textId="77777777" w:rsidR="004E564F" w:rsidRPr="00E96EAA" w:rsidRDefault="00926F0B" w:rsidP="00EA5592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 xml:space="preserve">3.2. </w:t>
      </w:r>
      <w:r w:rsidR="006669F3" w:rsidRPr="00E96EAA">
        <w:rPr>
          <w:lang w:val="uk-UA"/>
        </w:rPr>
        <w:t>О</w:t>
      </w:r>
      <w:r w:rsidR="004E564F" w:rsidRPr="00E96EAA">
        <w:rPr>
          <w:lang w:val="uk-UA"/>
        </w:rPr>
        <w:t>плата</w:t>
      </w:r>
      <w:r w:rsidR="003B4935" w:rsidRPr="00E96EAA">
        <w:rPr>
          <w:lang w:val="uk-UA"/>
        </w:rPr>
        <w:t xml:space="preserve"> вартості</w:t>
      </w:r>
      <w:r w:rsidR="004E564F" w:rsidRPr="00E96EAA">
        <w:rPr>
          <w:lang w:val="uk-UA"/>
        </w:rPr>
        <w:t xml:space="preserve"> послуг Виконавця здійснюється шляхом перерахування Замовником на </w:t>
      </w:r>
      <w:r w:rsidR="002C1018" w:rsidRPr="00E96EAA">
        <w:rPr>
          <w:lang w:val="uk-UA"/>
        </w:rPr>
        <w:t>поточн</w:t>
      </w:r>
      <w:r w:rsidR="004E564F" w:rsidRPr="00E96EAA">
        <w:rPr>
          <w:lang w:val="uk-UA"/>
        </w:rPr>
        <w:t xml:space="preserve">ий рахунок Виконавця 100% вартості </w:t>
      </w:r>
      <w:r w:rsidR="00B8058D" w:rsidRPr="00E96EAA">
        <w:rPr>
          <w:lang w:val="uk-UA"/>
        </w:rPr>
        <w:t xml:space="preserve">наданих послуг відповідно </w:t>
      </w:r>
      <w:proofErr w:type="spellStart"/>
      <w:r w:rsidR="00B8058D" w:rsidRPr="00E96EAA">
        <w:rPr>
          <w:lang w:val="uk-UA"/>
        </w:rPr>
        <w:t>Акта</w:t>
      </w:r>
      <w:proofErr w:type="spellEnd"/>
      <w:r w:rsidR="00B8058D" w:rsidRPr="00E96EAA">
        <w:rPr>
          <w:lang w:val="uk-UA"/>
        </w:rPr>
        <w:t xml:space="preserve"> здачі - прийомки робіт (наданих послуг) </w:t>
      </w:r>
      <w:r w:rsidR="00AD77A6" w:rsidRPr="00E96EAA">
        <w:rPr>
          <w:lang w:val="uk-UA"/>
        </w:rPr>
        <w:t xml:space="preserve">впродовж </w:t>
      </w:r>
      <w:r w:rsidR="005F002E">
        <w:rPr>
          <w:lang w:val="uk-UA"/>
        </w:rPr>
        <w:t>тридцяти</w:t>
      </w:r>
      <w:r w:rsidR="00AD77A6" w:rsidRPr="00E96EAA">
        <w:rPr>
          <w:lang w:val="uk-UA"/>
        </w:rPr>
        <w:t xml:space="preserve"> календарних днів після підписання </w:t>
      </w:r>
      <w:r w:rsidR="00447E5E" w:rsidRPr="00E96EAA">
        <w:rPr>
          <w:lang w:val="uk-UA"/>
        </w:rPr>
        <w:t xml:space="preserve">сторонами </w:t>
      </w:r>
      <w:proofErr w:type="spellStart"/>
      <w:r w:rsidR="00447E5E" w:rsidRPr="00E96EAA">
        <w:rPr>
          <w:lang w:val="uk-UA"/>
        </w:rPr>
        <w:t>Акта</w:t>
      </w:r>
      <w:proofErr w:type="spellEnd"/>
      <w:r w:rsidR="00447E5E" w:rsidRPr="00E96EAA">
        <w:rPr>
          <w:lang w:val="uk-UA"/>
        </w:rPr>
        <w:t xml:space="preserve"> здачі - прийомки робіт (наданих послуг)</w:t>
      </w:r>
      <w:r w:rsidR="00B8058D" w:rsidRPr="00E96EAA">
        <w:rPr>
          <w:lang w:val="uk-UA"/>
        </w:rPr>
        <w:t>.</w:t>
      </w:r>
    </w:p>
    <w:p w14:paraId="5265DD67" w14:textId="77777777" w:rsidR="001F1B3E" w:rsidRPr="00E96EAA" w:rsidRDefault="00926F0B" w:rsidP="00EA5592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3.</w:t>
      </w:r>
      <w:r w:rsidR="00B51246" w:rsidRPr="00E96EAA">
        <w:rPr>
          <w:lang w:val="uk-UA"/>
        </w:rPr>
        <w:t>3</w:t>
      </w:r>
      <w:r w:rsidRPr="00E96EAA">
        <w:rPr>
          <w:lang w:val="uk-UA"/>
        </w:rPr>
        <w:t xml:space="preserve">. </w:t>
      </w:r>
      <w:r w:rsidR="001F1B3E" w:rsidRPr="00E96EAA">
        <w:rPr>
          <w:lang w:val="uk-UA"/>
        </w:rPr>
        <w:t xml:space="preserve">У випадку прийняття органами державної влади та / або управління розпорядчих документів, якими змінюються тарифи </w:t>
      </w:r>
      <w:r w:rsidR="001F1B3E" w:rsidRPr="00E96EAA">
        <w:rPr>
          <w:bCs/>
          <w:lang w:val="uk-UA"/>
        </w:rPr>
        <w:t xml:space="preserve">на </w:t>
      </w:r>
      <w:r w:rsidR="001F1B3E" w:rsidRPr="00E96EAA">
        <w:rPr>
          <w:lang w:val="uk-UA"/>
        </w:rPr>
        <w:t>послуги з приймання, розміщення (зберігання та захоронення) та утилізації твердих відходів та великогабаритних відходів IV класу небезпеки, зазначені в цьому договорі тарифи підлягають зміні, шляхом укладання між Сторонами відповідної додаткової угоди.</w:t>
      </w:r>
    </w:p>
    <w:p w14:paraId="28EB8885" w14:textId="77777777" w:rsidR="00926F0B" w:rsidRPr="00E96EAA" w:rsidRDefault="00B51246" w:rsidP="00EA5592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3.4</w:t>
      </w:r>
      <w:r w:rsidR="00926F0B" w:rsidRPr="00E96EAA">
        <w:rPr>
          <w:lang w:val="uk-UA"/>
        </w:rPr>
        <w:t>. Датою оплати за послуги за цим договором, є дата зарахування</w:t>
      </w:r>
      <w:r w:rsidR="00747F6E" w:rsidRPr="00E96EAA">
        <w:rPr>
          <w:lang w:val="uk-UA"/>
        </w:rPr>
        <w:t xml:space="preserve"> </w:t>
      </w:r>
      <w:r w:rsidR="00926F0B" w:rsidRPr="00E96EAA">
        <w:rPr>
          <w:lang w:val="uk-UA"/>
        </w:rPr>
        <w:t>коштів на поточний</w:t>
      </w:r>
      <w:r w:rsidR="00747F6E" w:rsidRPr="00E96EAA">
        <w:rPr>
          <w:lang w:val="uk-UA"/>
        </w:rPr>
        <w:t xml:space="preserve"> </w:t>
      </w:r>
      <w:r w:rsidR="00926F0B" w:rsidRPr="00E96EAA">
        <w:rPr>
          <w:lang w:val="uk-UA"/>
        </w:rPr>
        <w:t>рахунок</w:t>
      </w:r>
      <w:r w:rsidR="00747F6E" w:rsidRPr="00E96EAA">
        <w:rPr>
          <w:lang w:val="uk-UA"/>
        </w:rPr>
        <w:t xml:space="preserve"> </w:t>
      </w:r>
      <w:r w:rsidR="00926F0B" w:rsidRPr="00E96EAA">
        <w:rPr>
          <w:lang w:val="uk-UA"/>
        </w:rPr>
        <w:t>Виконавця.</w:t>
      </w:r>
    </w:p>
    <w:p w14:paraId="6EE11075" w14:textId="77777777" w:rsidR="00D767A4" w:rsidRPr="00E96EAA" w:rsidRDefault="00D767A4" w:rsidP="00EA5592">
      <w:pPr>
        <w:spacing w:after="0"/>
        <w:ind w:firstLine="709"/>
        <w:jc w:val="both"/>
        <w:rPr>
          <w:lang w:val="uk-UA"/>
        </w:rPr>
      </w:pPr>
    </w:p>
    <w:p w14:paraId="4B4156E8" w14:textId="77777777" w:rsidR="00926F0B" w:rsidRPr="00E96EAA" w:rsidRDefault="00926F0B" w:rsidP="00290AC7">
      <w:pPr>
        <w:spacing w:after="0"/>
        <w:jc w:val="center"/>
        <w:rPr>
          <w:b/>
          <w:lang w:val="uk-UA"/>
        </w:rPr>
      </w:pPr>
      <w:r w:rsidRPr="00E96EAA">
        <w:rPr>
          <w:b/>
          <w:lang w:val="uk-UA"/>
        </w:rPr>
        <w:t xml:space="preserve">4. </w:t>
      </w:r>
      <w:r w:rsidR="00985E44" w:rsidRPr="00E96EAA">
        <w:rPr>
          <w:b/>
          <w:lang w:val="uk-UA"/>
        </w:rPr>
        <w:t>ПРАВА ТА ОБОВ'ЯЗКИСТОРІН</w:t>
      </w:r>
    </w:p>
    <w:p w14:paraId="24AFEC9B" w14:textId="77777777" w:rsidR="00926F0B" w:rsidRPr="00E96EAA" w:rsidRDefault="00926F0B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4.1. Замовник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має право:</w:t>
      </w:r>
    </w:p>
    <w:p w14:paraId="0C14C67C" w14:textId="77777777" w:rsidR="00926F0B" w:rsidRPr="00E96EAA" w:rsidRDefault="00926F0B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 xml:space="preserve">- </w:t>
      </w:r>
      <w:r w:rsidR="00747F6E" w:rsidRPr="00E96EAA">
        <w:rPr>
          <w:lang w:val="uk-UA"/>
        </w:rPr>
        <w:t>о</w:t>
      </w:r>
      <w:r w:rsidRPr="00E96EAA">
        <w:rPr>
          <w:lang w:val="uk-UA"/>
        </w:rPr>
        <w:t>тримати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послуги на умовах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цього Договору.</w:t>
      </w:r>
    </w:p>
    <w:p w14:paraId="140F442A" w14:textId="77777777" w:rsidR="00926F0B" w:rsidRPr="00E96EAA" w:rsidRDefault="00747F6E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- в</w:t>
      </w:r>
      <w:r w:rsidR="00926F0B" w:rsidRPr="00E96EAA">
        <w:rPr>
          <w:lang w:val="uk-UA"/>
        </w:rPr>
        <w:t>имагати</w:t>
      </w:r>
      <w:r w:rsidRPr="00E96EAA">
        <w:rPr>
          <w:lang w:val="uk-UA"/>
        </w:rPr>
        <w:t xml:space="preserve"> </w:t>
      </w:r>
      <w:r w:rsidR="00926F0B" w:rsidRPr="00E96EAA">
        <w:rPr>
          <w:lang w:val="uk-UA"/>
        </w:rPr>
        <w:t>своєчасного</w:t>
      </w:r>
      <w:r w:rsidRPr="00E96EAA">
        <w:rPr>
          <w:lang w:val="uk-UA"/>
        </w:rPr>
        <w:t xml:space="preserve"> </w:t>
      </w:r>
      <w:r w:rsidR="00926F0B" w:rsidRPr="00E96EAA">
        <w:rPr>
          <w:lang w:val="uk-UA"/>
        </w:rPr>
        <w:t xml:space="preserve">складання та підписання Акту </w:t>
      </w:r>
      <w:r w:rsidR="002C1018" w:rsidRPr="00E96EAA">
        <w:rPr>
          <w:lang w:val="uk-UA"/>
        </w:rPr>
        <w:t>здачі - прийомки робіт (наданих послуг)</w:t>
      </w:r>
      <w:r w:rsidR="00926F0B" w:rsidRPr="00E96EAA">
        <w:rPr>
          <w:lang w:val="uk-UA"/>
        </w:rPr>
        <w:t>.</w:t>
      </w:r>
    </w:p>
    <w:p w14:paraId="28B6ACD1" w14:textId="77777777" w:rsidR="00926F0B" w:rsidRPr="00E96EAA" w:rsidRDefault="00926F0B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4.2. Замовник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зобов'язується:</w:t>
      </w:r>
    </w:p>
    <w:p w14:paraId="03109231" w14:textId="77777777" w:rsidR="00926F0B" w:rsidRPr="00E96EAA" w:rsidRDefault="00747F6E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- в</w:t>
      </w:r>
      <w:r w:rsidR="00926F0B" w:rsidRPr="00E96EAA">
        <w:rPr>
          <w:lang w:val="uk-UA"/>
        </w:rPr>
        <w:t>иконувати</w:t>
      </w:r>
      <w:r w:rsidRPr="00E96EAA">
        <w:rPr>
          <w:lang w:val="uk-UA"/>
        </w:rPr>
        <w:t xml:space="preserve"> </w:t>
      </w:r>
      <w:r w:rsidR="00926F0B" w:rsidRPr="00E96EAA">
        <w:rPr>
          <w:lang w:val="uk-UA"/>
        </w:rPr>
        <w:t>взяті на себе за цим Договором зобов'язання;</w:t>
      </w:r>
    </w:p>
    <w:p w14:paraId="2DC5011F" w14:textId="77777777" w:rsidR="00926F0B" w:rsidRPr="00E96EAA" w:rsidRDefault="00747F6E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 xml:space="preserve">- в </w:t>
      </w:r>
      <w:r w:rsidR="00926F0B" w:rsidRPr="00E96EAA">
        <w:rPr>
          <w:lang w:val="uk-UA"/>
        </w:rPr>
        <w:t>порядку та на умовах, визначених у цьому</w:t>
      </w:r>
      <w:r w:rsidRPr="00E96EAA">
        <w:rPr>
          <w:lang w:val="uk-UA"/>
        </w:rPr>
        <w:t xml:space="preserve"> </w:t>
      </w:r>
      <w:r w:rsidR="00926F0B" w:rsidRPr="00E96EAA">
        <w:rPr>
          <w:lang w:val="uk-UA"/>
        </w:rPr>
        <w:t>Договорі, своєчасно</w:t>
      </w:r>
      <w:r w:rsidRPr="00E96EAA">
        <w:rPr>
          <w:lang w:val="uk-UA"/>
        </w:rPr>
        <w:t xml:space="preserve"> здійснювати</w:t>
      </w:r>
      <w:r w:rsidR="00926F0B" w:rsidRPr="00E96EAA">
        <w:rPr>
          <w:lang w:val="uk-UA"/>
        </w:rPr>
        <w:t xml:space="preserve"> оплату </w:t>
      </w:r>
      <w:r w:rsidRPr="00E96EAA">
        <w:rPr>
          <w:lang w:val="uk-UA"/>
        </w:rPr>
        <w:t>послуг</w:t>
      </w:r>
      <w:r w:rsidR="00926F0B" w:rsidRPr="00E96EAA">
        <w:rPr>
          <w:lang w:val="uk-UA"/>
        </w:rPr>
        <w:t>;</w:t>
      </w:r>
    </w:p>
    <w:p w14:paraId="79C8D941" w14:textId="77777777" w:rsidR="00926F0B" w:rsidRPr="00E96EAA" w:rsidRDefault="00747F6E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- зд</w:t>
      </w:r>
      <w:r w:rsidR="00926F0B" w:rsidRPr="00E96EAA">
        <w:rPr>
          <w:lang w:val="uk-UA"/>
        </w:rPr>
        <w:t>ійснювати</w:t>
      </w:r>
      <w:r w:rsidRPr="00E96EAA">
        <w:rPr>
          <w:lang w:val="uk-UA"/>
        </w:rPr>
        <w:t xml:space="preserve"> </w:t>
      </w:r>
      <w:r w:rsidR="00926F0B" w:rsidRPr="00E96EAA">
        <w:rPr>
          <w:lang w:val="uk-UA"/>
        </w:rPr>
        <w:t>своїми силами і за свій</w:t>
      </w:r>
      <w:r w:rsidRPr="00E96EAA">
        <w:rPr>
          <w:lang w:val="uk-UA"/>
        </w:rPr>
        <w:t xml:space="preserve"> </w:t>
      </w:r>
      <w:r w:rsidR="00926F0B" w:rsidRPr="00E96EAA">
        <w:rPr>
          <w:lang w:val="uk-UA"/>
        </w:rPr>
        <w:t>рахунок</w:t>
      </w:r>
      <w:r w:rsidRPr="00E96EAA">
        <w:rPr>
          <w:lang w:val="uk-UA"/>
        </w:rPr>
        <w:t xml:space="preserve"> </w:t>
      </w:r>
      <w:r w:rsidR="00926F0B" w:rsidRPr="00E96EAA">
        <w:rPr>
          <w:lang w:val="uk-UA"/>
        </w:rPr>
        <w:t>перевезення і розвантаження</w:t>
      </w:r>
      <w:r w:rsidRPr="00E96EAA">
        <w:rPr>
          <w:lang w:val="uk-UA"/>
        </w:rPr>
        <w:t xml:space="preserve"> </w:t>
      </w:r>
      <w:r w:rsidR="00926F0B" w:rsidRPr="00E96EAA">
        <w:rPr>
          <w:lang w:val="uk-UA"/>
        </w:rPr>
        <w:t>відходів;</w:t>
      </w:r>
    </w:p>
    <w:p w14:paraId="29437F09" w14:textId="77777777" w:rsidR="00926F0B" w:rsidRPr="00E96EAA" w:rsidRDefault="00747F6E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- з</w:t>
      </w:r>
      <w:r w:rsidR="00926F0B" w:rsidRPr="00E96EAA">
        <w:rPr>
          <w:lang w:val="uk-UA"/>
        </w:rPr>
        <w:t>дійснювати поставку відходів</w:t>
      </w:r>
      <w:r w:rsidRPr="00E96EAA">
        <w:rPr>
          <w:lang w:val="uk-UA"/>
        </w:rPr>
        <w:t xml:space="preserve">, що </w:t>
      </w:r>
      <w:r w:rsidR="00926F0B" w:rsidRPr="00E96EAA">
        <w:rPr>
          <w:lang w:val="uk-UA"/>
        </w:rPr>
        <w:t>відповідають</w:t>
      </w:r>
      <w:r w:rsidRPr="00E96EAA">
        <w:rPr>
          <w:lang w:val="uk-UA"/>
        </w:rPr>
        <w:t xml:space="preserve"> </w:t>
      </w:r>
      <w:r w:rsidR="00926F0B" w:rsidRPr="00E96EAA">
        <w:rPr>
          <w:lang w:val="uk-UA"/>
        </w:rPr>
        <w:t>умовам</w:t>
      </w:r>
      <w:r w:rsidRPr="00E96EAA">
        <w:rPr>
          <w:lang w:val="uk-UA"/>
        </w:rPr>
        <w:t xml:space="preserve"> </w:t>
      </w:r>
      <w:r w:rsidR="00926F0B" w:rsidRPr="00E96EAA">
        <w:rPr>
          <w:lang w:val="uk-UA"/>
        </w:rPr>
        <w:t>цього Договору та вимогам Закону України «Про відходи»;</w:t>
      </w:r>
    </w:p>
    <w:p w14:paraId="1D6D4FD1" w14:textId="77777777" w:rsidR="00926F0B" w:rsidRPr="00E96EAA" w:rsidRDefault="00926F0B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 xml:space="preserve">- </w:t>
      </w:r>
      <w:r w:rsidR="00747F6E" w:rsidRPr="00E96EAA">
        <w:rPr>
          <w:lang w:val="uk-UA"/>
        </w:rPr>
        <w:t>с</w:t>
      </w:r>
      <w:r w:rsidRPr="00E96EAA">
        <w:rPr>
          <w:lang w:val="uk-UA"/>
        </w:rPr>
        <w:t>воєчасно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підписувати і передавати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Виконавцю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Акти</w:t>
      </w:r>
      <w:r w:rsidR="00747F6E" w:rsidRPr="00E96EAA">
        <w:rPr>
          <w:lang w:val="uk-UA"/>
        </w:rPr>
        <w:t xml:space="preserve"> </w:t>
      </w:r>
      <w:r w:rsidR="002C1018" w:rsidRPr="00E96EAA">
        <w:rPr>
          <w:lang w:val="uk-UA"/>
        </w:rPr>
        <w:t>здачі - прийомки робіт (наданих послуг)</w:t>
      </w:r>
      <w:r w:rsidRPr="00E96EAA">
        <w:rPr>
          <w:lang w:val="uk-UA"/>
        </w:rPr>
        <w:t>.</w:t>
      </w:r>
    </w:p>
    <w:p w14:paraId="059BCCB6" w14:textId="77777777" w:rsidR="00926F0B" w:rsidRPr="00E96EAA" w:rsidRDefault="00926F0B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4.3. Виконавець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зобов'язується:</w:t>
      </w:r>
    </w:p>
    <w:p w14:paraId="4509160B" w14:textId="77777777" w:rsidR="00926F0B" w:rsidRPr="00E96EAA" w:rsidRDefault="00926F0B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 xml:space="preserve">- </w:t>
      </w:r>
      <w:r w:rsidR="00747F6E" w:rsidRPr="00E96EAA">
        <w:rPr>
          <w:lang w:val="uk-UA"/>
        </w:rPr>
        <w:t>с</w:t>
      </w:r>
      <w:r w:rsidRPr="00E96EAA">
        <w:rPr>
          <w:lang w:val="uk-UA"/>
        </w:rPr>
        <w:t>воєчасно і якісно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виконувати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зобов'язання, передбачені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цим </w:t>
      </w:r>
      <w:r w:rsidR="00747F6E" w:rsidRPr="00E96EAA">
        <w:rPr>
          <w:lang w:val="uk-UA"/>
        </w:rPr>
        <w:t>Д</w:t>
      </w:r>
      <w:r w:rsidRPr="00E96EAA">
        <w:rPr>
          <w:lang w:val="uk-UA"/>
        </w:rPr>
        <w:t xml:space="preserve">оговором з приймання, </w:t>
      </w:r>
      <w:r w:rsidR="00B05B4B" w:rsidRPr="00E96EAA">
        <w:rPr>
          <w:lang w:val="uk-UA"/>
        </w:rPr>
        <w:t xml:space="preserve">розміщення (зберігання та </w:t>
      </w:r>
      <w:r w:rsidRPr="00E96EAA">
        <w:rPr>
          <w:lang w:val="uk-UA"/>
        </w:rPr>
        <w:t>захоронення</w:t>
      </w:r>
      <w:r w:rsidR="00B05B4B" w:rsidRPr="00E96EAA">
        <w:rPr>
          <w:lang w:val="uk-UA"/>
        </w:rPr>
        <w:t>)</w:t>
      </w:r>
      <w:r w:rsidR="00747F6E" w:rsidRPr="00E96EAA">
        <w:rPr>
          <w:lang w:val="uk-UA"/>
        </w:rPr>
        <w:t xml:space="preserve"> </w:t>
      </w:r>
      <w:r w:rsidR="00B05B4B" w:rsidRPr="00E96EAA">
        <w:rPr>
          <w:lang w:val="uk-UA"/>
        </w:rPr>
        <w:t>та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утилізації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відходів відповідно до </w:t>
      </w:r>
      <w:r w:rsidR="00747F6E" w:rsidRPr="00E96EAA">
        <w:rPr>
          <w:lang w:val="uk-UA"/>
        </w:rPr>
        <w:t xml:space="preserve">норм чинного </w:t>
      </w:r>
      <w:r w:rsidRPr="00E96EAA">
        <w:rPr>
          <w:lang w:val="uk-UA"/>
        </w:rPr>
        <w:t>законодавства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України;</w:t>
      </w:r>
    </w:p>
    <w:p w14:paraId="089F791E" w14:textId="77777777" w:rsidR="00926F0B" w:rsidRPr="00E96EAA" w:rsidRDefault="00926F0B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 xml:space="preserve">- </w:t>
      </w:r>
      <w:r w:rsidR="00747F6E" w:rsidRPr="00E96EAA">
        <w:rPr>
          <w:lang w:val="uk-UA"/>
        </w:rPr>
        <w:t>в</w:t>
      </w:r>
      <w:r w:rsidRPr="00E96EAA">
        <w:rPr>
          <w:lang w:val="uk-UA"/>
        </w:rPr>
        <w:t>ести облік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наданих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послуг в Журналі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обліку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прийнятих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відходів</w:t>
      </w:r>
      <w:r w:rsidR="00747F6E" w:rsidRPr="00E96EAA">
        <w:rPr>
          <w:lang w:val="uk-UA"/>
        </w:rPr>
        <w:t>;</w:t>
      </w:r>
    </w:p>
    <w:p w14:paraId="68F6348F" w14:textId="77777777" w:rsidR="00926F0B" w:rsidRPr="00E96EAA" w:rsidRDefault="00926F0B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 xml:space="preserve">- </w:t>
      </w:r>
      <w:r w:rsidR="00747F6E" w:rsidRPr="00E96EAA">
        <w:rPr>
          <w:lang w:val="uk-UA"/>
        </w:rPr>
        <w:t>с</w:t>
      </w:r>
      <w:r w:rsidRPr="00E96EAA">
        <w:rPr>
          <w:lang w:val="uk-UA"/>
        </w:rPr>
        <w:t>воєчасно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готувати і надавати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Акти</w:t>
      </w:r>
      <w:r w:rsidR="00747F6E" w:rsidRPr="00E96EAA">
        <w:rPr>
          <w:lang w:val="uk-UA"/>
        </w:rPr>
        <w:t xml:space="preserve"> </w:t>
      </w:r>
      <w:r w:rsidR="002C1018" w:rsidRPr="00E96EAA">
        <w:rPr>
          <w:lang w:val="uk-UA"/>
        </w:rPr>
        <w:t>здачі - прийомки робіт (наданих послуг)</w:t>
      </w:r>
      <w:r w:rsidRPr="00E96EAA">
        <w:rPr>
          <w:lang w:val="uk-UA"/>
        </w:rPr>
        <w:t>.</w:t>
      </w:r>
    </w:p>
    <w:p w14:paraId="484B48C9" w14:textId="77777777" w:rsidR="00926F0B" w:rsidRPr="00E96EAA" w:rsidRDefault="00926F0B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4.4. Виконавець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має право:</w:t>
      </w:r>
    </w:p>
    <w:p w14:paraId="0B342402" w14:textId="77777777" w:rsidR="00926F0B" w:rsidRPr="00E96EAA" w:rsidRDefault="00926F0B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 xml:space="preserve">- </w:t>
      </w:r>
      <w:r w:rsidR="00747F6E" w:rsidRPr="00E96EAA">
        <w:rPr>
          <w:lang w:val="uk-UA"/>
        </w:rPr>
        <w:t>п</w:t>
      </w:r>
      <w:r w:rsidRPr="00E96EAA">
        <w:rPr>
          <w:lang w:val="uk-UA"/>
        </w:rPr>
        <w:t>ри порушенні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Замовником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своїх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зобов'язань за цим Договором, відповідно до ст. 615 ГК України, припинити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виконання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взятих на себе зобов'язань за цим Договором без будь-яких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наслідків для себе, до усунення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Замовником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виявлених</w:t>
      </w:r>
      <w:r w:rsidR="00747F6E" w:rsidRPr="00E96EAA">
        <w:rPr>
          <w:lang w:val="uk-UA"/>
        </w:rPr>
        <w:t xml:space="preserve"> </w:t>
      </w:r>
      <w:r w:rsidR="00F93368" w:rsidRPr="00E96EAA">
        <w:rPr>
          <w:lang w:val="uk-UA"/>
        </w:rPr>
        <w:t>порушень;</w:t>
      </w:r>
    </w:p>
    <w:p w14:paraId="6A562429" w14:textId="77777777" w:rsidR="00926F0B" w:rsidRPr="00E96EAA" w:rsidRDefault="00926F0B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lastRenderedPageBreak/>
        <w:t xml:space="preserve">- </w:t>
      </w:r>
      <w:r w:rsidR="00747F6E" w:rsidRPr="00E96EAA">
        <w:rPr>
          <w:lang w:val="uk-UA"/>
        </w:rPr>
        <w:t>п</w:t>
      </w:r>
      <w:r w:rsidRPr="00E96EAA">
        <w:rPr>
          <w:lang w:val="uk-UA"/>
        </w:rPr>
        <w:t>ри неодноразових (два і більше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разів) порушення, </w:t>
      </w:r>
      <w:r w:rsidR="00747F6E" w:rsidRPr="00E96EAA">
        <w:rPr>
          <w:lang w:val="uk-UA"/>
        </w:rPr>
        <w:t xml:space="preserve">що здійснюються </w:t>
      </w:r>
      <w:r w:rsidRPr="00E96EAA">
        <w:rPr>
          <w:lang w:val="uk-UA"/>
        </w:rPr>
        <w:t>Замовником при виконанні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зобов'язань за цим Договором, Виконавець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має право </w:t>
      </w:r>
      <w:r w:rsidR="00747F6E" w:rsidRPr="00E96EAA">
        <w:rPr>
          <w:lang w:val="uk-UA"/>
        </w:rPr>
        <w:t>достроково ро</w:t>
      </w:r>
      <w:r w:rsidRPr="00E96EAA">
        <w:rPr>
          <w:lang w:val="uk-UA"/>
        </w:rPr>
        <w:t>зірвати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цей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Договір, попередивши про це</w:t>
      </w:r>
      <w:r w:rsidR="00747F6E" w:rsidRPr="00E96EAA">
        <w:rPr>
          <w:lang w:val="uk-UA"/>
        </w:rPr>
        <w:t xml:space="preserve"> </w:t>
      </w:r>
      <w:r w:rsidRPr="00E96EAA">
        <w:rPr>
          <w:lang w:val="uk-UA"/>
        </w:rPr>
        <w:t>Замовника за 5 (п'ять) календарних</w:t>
      </w:r>
      <w:r w:rsidR="00747F6E" w:rsidRPr="00E96EAA">
        <w:rPr>
          <w:lang w:val="uk-UA"/>
        </w:rPr>
        <w:t xml:space="preserve"> </w:t>
      </w:r>
      <w:r w:rsidR="00F93368" w:rsidRPr="00E96EAA">
        <w:rPr>
          <w:lang w:val="uk-UA"/>
        </w:rPr>
        <w:t>днів;</w:t>
      </w:r>
    </w:p>
    <w:p w14:paraId="05B62505" w14:textId="77777777" w:rsidR="00F93368" w:rsidRPr="00E96EAA" w:rsidRDefault="00F93368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 xml:space="preserve">- достроково розірвати цей Договір за наявності обставин, що перешкоджають подальшому виконанню взятих на себе зобов’язань, в тому числі наявність рішень контролюючих органів, рішень (розпоряджень) органів виконавчої влади, </w:t>
      </w:r>
      <w:r w:rsidR="00F878C0" w:rsidRPr="00E96EAA">
        <w:rPr>
          <w:lang w:val="uk-UA"/>
        </w:rPr>
        <w:t>то</w:t>
      </w:r>
      <w:r w:rsidRPr="00E96EAA">
        <w:rPr>
          <w:lang w:val="uk-UA"/>
        </w:rPr>
        <w:t>що, про що Замовник повідомляється негайно у письмовій формі.</w:t>
      </w:r>
    </w:p>
    <w:p w14:paraId="37B6E86A" w14:textId="77777777" w:rsidR="00926F0B" w:rsidRPr="00E96EAA" w:rsidRDefault="00926F0B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4.5. Сторони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зобов'язуються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сприя</w:t>
      </w:r>
      <w:r w:rsidR="00B05B4B" w:rsidRPr="00E96EAA">
        <w:rPr>
          <w:lang w:val="uk-UA"/>
        </w:rPr>
        <w:t>ти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один одному в реалізації умов цього Договору.</w:t>
      </w:r>
    </w:p>
    <w:p w14:paraId="7EFEFBCD" w14:textId="77777777" w:rsidR="00926F0B" w:rsidRPr="00E96EAA" w:rsidRDefault="00926F0B" w:rsidP="00D767A4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4.6. До Виконавц</w:t>
      </w:r>
      <w:r w:rsidR="00E11B4F" w:rsidRPr="00E96EAA">
        <w:rPr>
          <w:lang w:val="uk-UA"/>
        </w:rPr>
        <w:t>я</w:t>
      </w:r>
      <w:r w:rsidRPr="00E96EAA">
        <w:rPr>
          <w:lang w:val="uk-UA"/>
        </w:rPr>
        <w:t xml:space="preserve"> переходить право власності на відходи з момент</w:t>
      </w:r>
      <w:r w:rsidR="00E11B4F" w:rsidRPr="00E96EAA">
        <w:rPr>
          <w:lang w:val="uk-UA"/>
        </w:rPr>
        <w:t xml:space="preserve"> його </w:t>
      </w:r>
      <w:r w:rsidRPr="00E96EAA">
        <w:rPr>
          <w:lang w:val="uk-UA"/>
        </w:rPr>
        <w:t xml:space="preserve"> вивантаження</w:t>
      </w:r>
      <w:r w:rsidR="00E11B4F" w:rsidRPr="00E96EAA">
        <w:rPr>
          <w:lang w:val="uk-UA"/>
        </w:rPr>
        <w:t xml:space="preserve"> на Полігон</w:t>
      </w:r>
      <w:r w:rsidRPr="00E96EAA">
        <w:rPr>
          <w:lang w:val="uk-UA"/>
        </w:rPr>
        <w:t>.</w:t>
      </w:r>
    </w:p>
    <w:p w14:paraId="170EEAC0" w14:textId="77777777" w:rsidR="005D4631" w:rsidRPr="00E96EAA" w:rsidRDefault="005D4631" w:rsidP="00D767A4">
      <w:pPr>
        <w:spacing w:after="0"/>
        <w:ind w:firstLine="709"/>
        <w:jc w:val="both"/>
        <w:rPr>
          <w:lang w:val="uk-UA"/>
        </w:rPr>
      </w:pPr>
    </w:p>
    <w:p w14:paraId="32508438" w14:textId="77777777" w:rsidR="00926F0B" w:rsidRPr="00E96EAA" w:rsidRDefault="00926F0B" w:rsidP="00290AC7">
      <w:pPr>
        <w:spacing w:after="0"/>
        <w:jc w:val="center"/>
        <w:rPr>
          <w:b/>
          <w:lang w:val="uk-UA"/>
        </w:rPr>
      </w:pPr>
      <w:r w:rsidRPr="00E96EAA">
        <w:rPr>
          <w:b/>
          <w:lang w:val="uk-UA"/>
        </w:rPr>
        <w:t>5. ВІДПОВІДАЛЬНІСТЬ СТОРІН</w:t>
      </w:r>
    </w:p>
    <w:p w14:paraId="55ED2239" w14:textId="77777777" w:rsidR="00926F0B" w:rsidRPr="00E96EAA" w:rsidRDefault="00926F0B" w:rsidP="005D4631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5.1. За невиконання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або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неналежне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виконання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зобов'язань за</w:t>
      </w:r>
      <w:r w:rsidR="00E11B4F" w:rsidRPr="00E96EAA">
        <w:rPr>
          <w:lang w:val="uk-UA"/>
        </w:rPr>
        <w:t xml:space="preserve"> цим</w:t>
      </w:r>
      <w:r w:rsidRPr="00E96EAA">
        <w:rPr>
          <w:lang w:val="uk-UA"/>
        </w:rPr>
        <w:t xml:space="preserve"> Договором</w:t>
      </w:r>
      <w:r w:rsidR="00E11B4F" w:rsidRPr="00E96EAA">
        <w:rPr>
          <w:lang w:val="uk-UA"/>
        </w:rPr>
        <w:t>,</w:t>
      </w:r>
      <w:r w:rsidRPr="00E96EAA">
        <w:rPr>
          <w:lang w:val="uk-UA"/>
        </w:rPr>
        <w:t xml:space="preserve"> </w:t>
      </w:r>
      <w:r w:rsidR="00E11B4F" w:rsidRPr="00E96EAA">
        <w:rPr>
          <w:lang w:val="uk-UA"/>
        </w:rPr>
        <w:t>С</w:t>
      </w:r>
      <w:r w:rsidRPr="00E96EAA">
        <w:rPr>
          <w:lang w:val="uk-UA"/>
        </w:rPr>
        <w:t>торони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несуть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відповідальність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відповідно до</w:t>
      </w:r>
      <w:r w:rsidR="00E11B4F" w:rsidRPr="00E96EAA">
        <w:rPr>
          <w:lang w:val="uk-UA"/>
        </w:rPr>
        <w:t xml:space="preserve"> норм </w:t>
      </w:r>
      <w:r w:rsidRPr="00E96EAA">
        <w:rPr>
          <w:lang w:val="uk-UA"/>
        </w:rPr>
        <w:t>чинного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законодавства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України.</w:t>
      </w:r>
    </w:p>
    <w:p w14:paraId="0546C24C" w14:textId="77777777" w:rsidR="00926F0B" w:rsidRPr="00E96EAA" w:rsidRDefault="00926F0B" w:rsidP="005D4631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5.2. Замовник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несе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відповідальність за невідповідність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класу</w:t>
      </w:r>
      <w:r w:rsidR="00E11B4F" w:rsidRPr="00E96EAA">
        <w:rPr>
          <w:lang w:val="uk-UA"/>
        </w:rPr>
        <w:t xml:space="preserve"> </w:t>
      </w:r>
      <w:r w:rsidR="007F3F82" w:rsidRPr="00E96EAA">
        <w:rPr>
          <w:lang w:val="uk-UA"/>
        </w:rPr>
        <w:t xml:space="preserve">небезпеки </w:t>
      </w:r>
      <w:r w:rsidRPr="00E96EAA">
        <w:rPr>
          <w:lang w:val="uk-UA"/>
        </w:rPr>
        <w:t>або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морфологічного складу доставлених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відходів</w:t>
      </w:r>
      <w:r w:rsidR="007F3F82" w:rsidRPr="00E96EAA">
        <w:rPr>
          <w:lang w:val="uk-UA"/>
        </w:rPr>
        <w:t>,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відповідно до </w:t>
      </w:r>
      <w:r w:rsidR="00E11B4F" w:rsidRPr="00E96EAA">
        <w:rPr>
          <w:lang w:val="uk-UA"/>
        </w:rPr>
        <w:t xml:space="preserve">норм </w:t>
      </w:r>
      <w:r w:rsidRPr="00E96EAA">
        <w:rPr>
          <w:lang w:val="uk-UA"/>
        </w:rPr>
        <w:t>чинного законодавства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України.</w:t>
      </w:r>
    </w:p>
    <w:p w14:paraId="06988C12" w14:textId="77777777" w:rsidR="00926F0B" w:rsidRPr="00E96EAA" w:rsidRDefault="00926F0B" w:rsidP="005D4631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5.3. У разі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втрати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або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псування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талонів з вини Замовника, талони не відновлюються, обміну та поверненню не підлягають. Після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закінчення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терміну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дії договору, отримані і невикористані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Замовником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талони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втрачають силу і Виконавцем не приймаються.</w:t>
      </w:r>
    </w:p>
    <w:p w14:paraId="25423355" w14:textId="77777777" w:rsidR="00926F0B" w:rsidRPr="00E96EAA" w:rsidRDefault="00926F0B" w:rsidP="005D4631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5.4. За порушення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Замовником</w:t>
      </w:r>
      <w:r w:rsidR="00E11B4F" w:rsidRPr="00E96EAA">
        <w:rPr>
          <w:lang w:val="uk-UA"/>
        </w:rPr>
        <w:t xml:space="preserve">, </w:t>
      </w:r>
      <w:r w:rsidRPr="00E96EAA">
        <w:rPr>
          <w:lang w:val="uk-UA"/>
        </w:rPr>
        <w:t>передбачених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умовами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цього договору</w:t>
      </w:r>
      <w:r w:rsidR="00E11B4F" w:rsidRPr="00E96EAA">
        <w:rPr>
          <w:lang w:val="uk-UA"/>
        </w:rPr>
        <w:t>,</w:t>
      </w:r>
      <w:r w:rsidRPr="00E96EAA">
        <w:rPr>
          <w:lang w:val="uk-UA"/>
        </w:rPr>
        <w:t xml:space="preserve"> термінів </w:t>
      </w:r>
      <w:r w:rsidR="005F002E" w:rsidRPr="00E96EAA">
        <w:rPr>
          <w:lang w:val="uk-UA"/>
        </w:rPr>
        <w:t>оплати</w:t>
      </w:r>
      <w:r w:rsidRPr="00E96EAA">
        <w:rPr>
          <w:lang w:val="uk-UA"/>
        </w:rPr>
        <w:t xml:space="preserve"> Замовник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сплачує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Виконавцю пеню </w:t>
      </w:r>
      <w:r w:rsidR="00E11B4F" w:rsidRPr="00E96EAA">
        <w:rPr>
          <w:lang w:val="uk-UA"/>
        </w:rPr>
        <w:t>у</w:t>
      </w:r>
      <w:r w:rsidRPr="00E96EAA">
        <w:rPr>
          <w:lang w:val="uk-UA"/>
        </w:rPr>
        <w:t xml:space="preserve"> розмірі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подвійної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облікової ставки НБУ, що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діяла в період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прострочення, від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суми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заборгованості за кожен день прострочення. Сплата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пені не звільняє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винну сторону від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належного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виконання основного зобов'язання.</w:t>
      </w:r>
    </w:p>
    <w:p w14:paraId="77B7FE78" w14:textId="77777777" w:rsidR="005D4631" w:rsidRPr="00E96EAA" w:rsidRDefault="005D4631" w:rsidP="00290AC7">
      <w:pPr>
        <w:spacing w:after="0"/>
        <w:jc w:val="center"/>
        <w:rPr>
          <w:b/>
          <w:lang w:val="uk-UA"/>
        </w:rPr>
      </w:pPr>
    </w:p>
    <w:p w14:paraId="68AA4371" w14:textId="77777777" w:rsidR="00926F0B" w:rsidRPr="00E96EAA" w:rsidRDefault="00E11B4F" w:rsidP="00290AC7">
      <w:pPr>
        <w:spacing w:after="0"/>
        <w:jc w:val="center"/>
        <w:rPr>
          <w:b/>
          <w:lang w:val="uk-UA"/>
        </w:rPr>
      </w:pPr>
      <w:r w:rsidRPr="00E96EAA">
        <w:rPr>
          <w:b/>
          <w:lang w:val="uk-UA"/>
        </w:rPr>
        <w:t>6. ФОРС-МАЖОР</w:t>
      </w:r>
    </w:p>
    <w:p w14:paraId="66EA3E02" w14:textId="77777777" w:rsidR="00926F0B" w:rsidRPr="00E96EAA" w:rsidRDefault="00926F0B" w:rsidP="005D4631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6.1. Сторони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звільняються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від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відповідальності за невиконання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або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неналежне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виконання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зобов'язань за цим Договором, якщо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воно стало наслідком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дії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обставин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непереборної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сили, таких як: стихійні лиха, війни і військові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дії, страйки, масові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заворушення і хвилювання, аварії і катастрофи, складні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погодні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умови, а також</w:t>
      </w:r>
      <w:r w:rsidR="00E11B4F" w:rsidRPr="00E96EAA">
        <w:rPr>
          <w:lang w:val="uk-UA"/>
        </w:rPr>
        <w:t xml:space="preserve"> прийняття </w:t>
      </w:r>
      <w:r w:rsidRPr="00E96EAA">
        <w:rPr>
          <w:lang w:val="uk-UA"/>
        </w:rPr>
        <w:t>акт</w:t>
      </w:r>
      <w:r w:rsidR="00E11B4F" w:rsidRPr="00E96EAA">
        <w:rPr>
          <w:lang w:val="uk-UA"/>
        </w:rPr>
        <w:t>ів</w:t>
      </w:r>
      <w:r w:rsidRPr="00E96EAA">
        <w:rPr>
          <w:lang w:val="uk-UA"/>
        </w:rPr>
        <w:t>, розпоряджен</w:t>
      </w:r>
      <w:r w:rsidR="00E11B4F" w:rsidRPr="00E96EAA">
        <w:rPr>
          <w:lang w:val="uk-UA"/>
        </w:rPr>
        <w:t>ь</w:t>
      </w:r>
      <w:r w:rsidRPr="00E96EAA">
        <w:rPr>
          <w:lang w:val="uk-UA"/>
        </w:rPr>
        <w:t xml:space="preserve"> і </w:t>
      </w:r>
      <w:proofErr w:type="spellStart"/>
      <w:r w:rsidRPr="00E96EAA">
        <w:rPr>
          <w:lang w:val="uk-UA"/>
        </w:rPr>
        <w:t>т.д</w:t>
      </w:r>
      <w:proofErr w:type="spellEnd"/>
      <w:r w:rsidRPr="00E96EAA">
        <w:rPr>
          <w:lang w:val="uk-UA"/>
        </w:rPr>
        <w:t>. органів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державної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влади та / або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управління, що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роблять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неможливим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виконання умов Договору.</w:t>
      </w:r>
    </w:p>
    <w:p w14:paraId="4359CB83" w14:textId="77777777" w:rsidR="00926F0B" w:rsidRPr="00E96EAA" w:rsidRDefault="00926F0B" w:rsidP="005D4631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6.2. У разі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виникнення форс-мажорних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обставин, термін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виконання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зобов'язань за цим договором продовжується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пропорційно часу дії таких обставин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або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їх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наслідків.</w:t>
      </w:r>
    </w:p>
    <w:p w14:paraId="66E132EF" w14:textId="77777777" w:rsidR="005D4631" w:rsidRPr="00E96EAA" w:rsidRDefault="005D4631" w:rsidP="00290AC7">
      <w:pPr>
        <w:spacing w:after="0"/>
        <w:jc w:val="center"/>
        <w:rPr>
          <w:b/>
          <w:lang w:val="uk-UA"/>
        </w:rPr>
      </w:pPr>
    </w:p>
    <w:p w14:paraId="686BEC90" w14:textId="77777777" w:rsidR="00926F0B" w:rsidRPr="00E96EAA" w:rsidRDefault="00926F0B" w:rsidP="00290AC7">
      <w:pPr>
        <w:spacing w:after="0"/>
        <w:jc w:val="center"/>
        <w:rPr>
          <w:b/>
          <w:lang w:val="uk-UA"/>
        </w:rPr>
      </w:pPr>
      <w:r w:rsidRPr="00E96EAA">
        <w:rPr>
          <w:b/>
          <w:lang w:val="uk-UA"/>
        </w:rPr>
        <w:t>7. ТЕРМІН ДІЇ ДОГОВОРУ</w:t>
      </w:r>
    </w:p>
    <w:p w14:paraId="0F5F462E" w14:textId="4538BB8B" w:rsidR="00926F0B" w:rsidRPr="00E96EAA" w:rsidRDefault="00926F0B" w:rsidP="005D4631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7.1. Цей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Договір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набирає</w:t>
      </w:r>
      <w:r w:rsidR="00E11B4F" w:rsidRPr="00E96EAA">
        <w:rPr>
          <w:lang w:val="uk-UA"/>
        </w:rPr>
        <w:t xml:space="preserve"> </w:t>
      </w:r>
      <w:r w:rsidRPr="0079656E">
        <w:rPr>
          <w:lang w:val="uk-UA"/>
        </w:rPr>
        <w:t>чинності з</w:t>
      </w:r>
      <w:r w:rsidR="005D4631" w:rsidRPr="0079656E">
        <w:rPr>
          <w:lang w:val="uk-UA"/>
        </w:rPr>
        <w:t xml:space="preserve"> </w:t>
      </w:r>
      <w:r w:rsidR="0079656E" w:rsidRPr="0079656E">
        <w:rPr>
          <w:lang w:val="uk-UA" w:eastAsia="ru-RU"/>
        </w:rPr>
        <w:t xml:space="preserve">дати його підписання Сторонами </w:t>
      </w:r>
      <w:r w:rsidRPr="0079656E">
        <w:rPr>
          <w:lang w:val="uk-UA"/>
        </w:rPr>
        <w:t xml:space="preserve">і діє </w:t>
      </w:r>
      <w:r w:rsidR="008D039E" w:rsidRPr="0079656E">
        <w:rPr>
          <w:lang w:val="uk-UA"/>
        </w:rPr>
        <w:t>п</w:t>
      </w:r>
      <w:r w:rsidR="005D44AE" w:rsidRPr="0079656E">
        <w:rPr>
          <w:lang w:val="uk-UA"/>
        </w:rPr>
        <w:t>о «</w:t>
      </w:r>
      <w:r w:rsidR="00D33DE8">
        <w:rPr>
          <w:lang w:val="uk-UA"/>
        </w:rPr>
        <w:t>31</w:t>
      </w:r>
      <w:r w:rsidRPr="0079656E">
        <w:rPr>
          <w:lang w:val="uk-UA"/>
        </w:rPr>
        <w:t>»</w:t>
      </w:r>
      <w:r w:rsidR="00D33DE8">
        <w:rPr>
          <w:lang w:val="uk-UA"/>
        </w:rPr>
        <w:t xml:space="preserve"> грудня</w:t>
      </w:r>
      <w:r w:rsidRPr="0079656E">
        <w:rPr>
          <w:lang w:val="uk-UA"/>
        </w:rPr>
        <w:t xml:space="preserve"> 20</w:t>
      </w:r>
      <w:r w:rsidR="005F002E">
        <w:rPr>
          <w:lang w:val="uk-UA"/>
        </w:rPr>
        <w:t>2</w:t>
      </w:r>
      <w:r w:rsidR="00D33DE8">
        <w:rPr>
          <w:lang w:val="uk-UA"/>
        </w:rPr>
        <w:t>4</w:t>
      </w:r>
      <w:r w:rsidRPr="0079656E">
        <w:rPr>
          <w:lang w:val="uk-UA"/>
        </w:rPr>
        <w:t xml:space="preserve"> року, але в</w:t>
      </w:r>
      <w:r w:rsidRPr="00E96EAA">
        <w:rPr>
          <w:lang w:val="uk-UA"/>
        </w:rPr>
        <w:t xml:space="preserve"> будь-якому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випадку до повного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виконання Сторонами своїх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зобов'язань за цим Договором.</w:t>
      </w:r>
    </w:p>
    <w:p w14:paraId="5513FB79" w14:textId="77777777" w:rsidR="007F3F82" w:rsidRPr="00E96EAA" w:rsidRDefault="00926F0B" w:rsidP="005F002E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 xml:space="preserve">7.2. </w:t>
      </w:r>
      <w:r w:rsidR="007F3F82" w:rsidRPr="00E96EAA">
        <w:rPr>
          <w:lang w:val="uk-UA"/>
        </w:rPr>
        <w:t>Цей Договір може бути розірваний достроково за взаємною письмовою згодою сторін.</w:t>
      </w:r>
    </w:p>
    <w:p w14:paraId="7AA3239A" w14:textId="77777777" w:rsidR="00EE2CAF" w:rsidRPr="00E96EAA" w:rsidRDefault="00EE2CAF" w:rsidP="00290AC7">
      <w:pPr>
        <w:spacing w:after="0"/>
        <w:jc w:val="center"/>
        <w:rPr>
          <w:b/>
          <w:lang w:val="uk-UA"/>
        </w:rPr>
      </w:pPr>
    </w:p>
    <w:p w14:paraId="5F99B232" w14:textId="77777777" w:rsidR="00926F0B" w:rsidRPr="00E96EAA" w:rsidRDefault="00926F0B" w:rsidP="00290AC7">
      <w:pPr>
        <w:spacing w:after="0"/>
        <w:jc w:val="center"/>
        <w:rPr>
          <w:b/>
          <w:lang w:val="uk-UA"/>
        </w:rPr>
      </w:pPr>
      <w:r w:rsidRPr="00E96EAA">
        <w:rPr>
          <w:b/>
          <w:lang w:val="uk-UA"/>
        </w:rPr>
        <w:t>8. ВИРІШЕННЯ СПОРІВ</w:t>
      </w:r>
    </w:p>
    <w:p w14:paraId="26560DB2" w14:textId="77777777" w:rsidR="00926F0B" w:rsidRPr="00E96EAA" w:rsidRDefault="00926F0B" w:rsidP="00EE2CAF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8.1. Всі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суперечки і розбіжності, які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>виникають</w:t>
      </w:r>
      <w:r w:rsidR="00E11B4F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між Сторонами </w:t>
      </w:r>
      <w:r w:rsidR="003E5FE9" w:rsidRPr="00E96EAA">
        <w:rPr>
          <w:lang w:val="uk-UA"/>
        </w:rPr>
        <w:t xml:space="preserve">під час виконання умов цього Договору </w:t>
      </w:r>
      <w:r w:rsidRPr="00E96EAA">
        <w:rPr>
          <w:lang w:val="uk-UA"/>
        </w:rPr>
        <w:t xml:space="preserve"> або у зв'язку з ним, вирішуються шляхом переговорів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між Сторонами. У разі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неможливості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вирішення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спорів шляхом переговорів вони підлягають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розгляду в судовому порядку</w:t>
      </w:r>
      <w:r w:rsidR="003E5FE9" w:rsidRPr="00E96EAA">
        <w:rPr>
          <w:lang w:val="uk-UA"/>
        </w:rPr>
        <w:t>,</w:t>
      </w:r>
      <w:r w:rsidRPr="00E96EAA">
        <w:rPr>
          <w:lang w:val="uk-UA"/>
        </w:rPr>
        <w:t xml:space="preserve"> відповідно до</w:t>
      </w:r>
      <w:r w:rsidR="003E5FE9" w:rsidRPr="00E96EAA">
        <w:rPr>
          <w:lang w:val="uk-UA"/>
        </w:rPr>
        <w:t xml:space="preserve"> норм чинного </w:t>
      </w:r>
      <w:r w:rsidRPr="00E96EAA">
        <w:rPr>
          <w:lang w:val="uk-UA"/>
        </w:rPr>
        <w:t>законодавства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України.</w:t>
      </w:r>
    </w:p>
    <w:p w14:paraId="4E581DDC" w14:textId="77777777" w:rsidR="007621CD" w:rsidRPr="00E96EAA" w:rsidRDefault="007621CD" w:rsidP="00290AC7">
      <w:pPr>
        <w:spacing w:after="0"/>
        <w:jc w:val="center"/>
        <w:rPr>
          <w:b/>
          <w:lang w:val="uk-UA"/>
        </w:rPr>
      </w:pPr>
    </w:p>
    <w:p w14:paraId="257E639B" w14:textId="77777777" w:rsidR="00926F0B" w:rsidRPr="00E96EAA" w:rsidRDefault="00926F0B" w:rsidP="00290AC7">
      <w:pPr>
        <w:spacing w:after="0"/>
        <w:jc w:val="center"/>
        <w:rPr>
          <w:b/>
          <w:lang w:val="uk-UA"/>
        </w:rPr>
      </w:pPr>
      <w:r w:rsidRPr="00E96EAA">
        <w:rPr>
          <w:b/>
          <w:lang w:val="uk-UA"/>
        </w:rPr>
        <w:t>9. КОНФІДЕНЦІЙНІСТЬ</w:t>
      </w:r>
    </w:p>
    <w:p w14:paraId="7CBFED3F" w14:textId="77777777" w:rsidR="009E12DE" w:rsidRPr="00E96EAA" w:rsidRDefault="00926F0B" w:rsidP="007621CD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 xml:space="preserve">9.1. </w:t>
      </w:r>
      <w:r w:rsidR="00F878C0" w:rsidRPr="00E96EAA">
        <w:rPr>
          <w:lang w:val="uk-UA"/>
        </w:rPr>
        <w:t xml:space="preserve">Умови цього договору є комерційною таємницею. </w:t>
      </w:r>
      <w:r w:rsidRPr="00E96EAA">
        <w:rPr>
          <w:lang w:val="uk-UA"/>
        </w:rPr>
        <w:t>Кожна Сторона</w:t>
      </w:r>
      <w:r w:rsidR="00F878C0" w:rsidRPr="00E96EAA">
        <w:rPr>
          <w:lang w:val="uk-UA"/>
        </w:rPr>
        <w:t xml:space="preserve"> договору</w:t>
      </w:r>
      <w:r w:rsidRPr="00E96EAA">
        <w:rPr>
          <w:lang w:val="uk-UA"/>
        </w:rPr>
        <w:t xml:space="preserve"> зобов'язана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зберігати </w:t>
      </w:r>
      <w:r w:rsidR="00F878C0" w:rsidRPr="00E96EAA">
        <w:rPr>
          <w:lang w:val="uk-UA"/>
        </w:rPr>
        <w:t xml:space="preserve">інформацію по цьому Договору </w:t>
      </w:r>
      <w:r w:rsidRPr="00E96EAA">
        <w:rPr>
          <w:lang w:val="uk-UA"/>
        </w:rPr>
        <w:t>як конфіденційну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інформацію, отриману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безпосередньо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чи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опосередковано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під час виконання Договору </w:t>
      </w:r>
      <w:r w:rsidR="003E5FE9" w:rsidRPr="00E96EAA">
        <w:rPr>
          <w:lang w:val="uk-UA"/>
        </w:rPr>
        <w:t>та</w:t>
      </w:r>
      <w:r w:rsidRPr="00E96EAA">
        <w:rPr>
          <w:lang w:val="uk-UA"/>
        </w:rPr>
        <w:t xml:space="preserve"> / або в зв'язку з його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виконанням, і не повинна розголошувати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таку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інформацію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ні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протягом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терміну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дії, ні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після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припинення </w:t>
      </w:r>
      <w:r w:rsidR="003E5FE9" w:rsidRPr="00E96EAA">
        <w:rPr>
          <w:lang w:val="uk-UA"/>
        </w:rPr>
        <w:t xml:space="preserve">дії цього </w:t>
      </w:r>
      <w:r w:rsidRPr="00E96EAA">
        <w:rPr>
          <w:lang w:val="uk-UA"/>
        </w:rPr>
        <w:t>Договору.</w:t>
      </w:r>
    </w:p>
    <w:p w14:paraId="69FD9613" w14:textId="77777777" w:rsidR="00926F0B" w:rsidRPr="00E96EAA" w:rsidRDefault="00926F0B" w:rsidP="007621CD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9.2. Кожна Сторона зобов'язана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забезпечити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недопущення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несанкціонованого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розголошення</w:t>
      </w:r>
      <w:r w:rsidR="003E5FE9" w:rsidRPr="00E96EAA">
        <w:rPr>
          <w:lang w:val="uk-UA"/>
        </w:rPr>
        <w:t xml:space="preserve"> к</w:t>
      </w:r>
      <w:r w:rsidRPr="00E96EAA">
        <w:rPr>
          <w:lang w:val="uk-UA"/>
        </w:rPr>
        <w:t>онфіденційної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інформації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своїми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співробітн</w:t>
      </w:r>
      <w:r w:rsidR="003E5FE9" w:rsidRPr="00E96EAA">
        <w:rPr>
          <w:lang w:val="uk-UA"/>
        </w:rPr>
        <w:t xml:space="preserve">иками і особами, залученими </w:t>
      </w:r>
      <w:r w:rsidRPr="00E96EAA">
        <w:rPr>
          <w:lang w:val="uk-UA"/>
        </w:rPr>
        <w:t>до виконання</w:t>
      </w:r>
      <w:r w:rsidR="003E5FE9" w:rsidRPr="00E96EAA">
        <w:rPr>
          <w:lang w:val="uk-UA"/>
        </w:rPr>
        <w:t xml:space="preserve"> цього </w:t>
      </w:r>
      <w:r w:rsidRPr="00E96EAA">
        <w:rPr>
          <w:lang w:val="uk-UA"/>
        </w:rPr>
        <w:t>Договору.</w:t>
      </w:r>
    </w:p>
    <w:p w14:paraId="40735169" w14:textId="77777777" w:rsidR="00926F0B" w:rsidRPr="00E96EAA" w:rsidRDefault="00926F0B" w:rsidP="007621CD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lastRenderedPageBreak/>
        <w:t>9.3. Підписуючи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цей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Договір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Сторони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надають одна одній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згоду на використання і обробку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їх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персональних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даних в порядку Закону України «Про захист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персональних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даних» з метою здійснення сторонами господарської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діяльності.</w:t>
      </w:r>
    </w:p>
    <w:p w14:paraId="23070250" w14:textId="77777777" w:rsidR="007621CD" w:rsidRPr="00E96EAA" w:rsidRDefault="007621CD" w:rsidP="00290AC7">
      <w:pPr>
        <w:spacing w:after="0"/>
        <w:jc w:val="center"/>
        <w:rPr>
          <w:b/>
          <w:lang w:val="uk-UA"/>
        </w:rPr>
      </w:pPr>
    </w:p>
    <w:p w14:paraId="5EF07062" w14:textId="77777777" w:rsidR="00926F0B" w:rsidRPr="00E96EAA" w:rsidRDefault="003E5FE9" w:rsidP="00290AC7">
      <w:pPr>
        <w:spacing w:after="0"/>
        <w:jc w:val="center"/>
        <w:rPr>
          <w:b/>
          <w:lang w:val="uk-UA"/>
        </w:rPr>
      </w:pPr>
      <w:r w:rsidRPr="00E96EAA">
        <w:rPr>
          <w:b/>
          <w:lang w:val="uk-UA"/>
        </w:rPr>
        <w:t>10. ІНШІУМОВИ</w:t>
      </w:r>
    </w:p>
    <w:p w14:paraId="491437B8" w14:textId="77777777" w:rsidR="00926F0B" w:rsidRDefault="00926F0B" w:rsidP="007621CD">
      <w:pPr>
        <w:spacing w:after="0"/>
        <w:ind w:firstLine="709"/>
        <w:jc w:val="both"/>
        <w:rPr>
          <w:lang w:val="uk-UA"/>
        </w:rPr>
      </w:pPr>
      <w:r w:rsidRPr="00E96EAA">
        <w:rPr>
          <w:lang w:val="uk-UA"/>
        </w:rPr>
        <w:t>10.1. Всі</w:t>
      </w:r>
      <w:r w:rsidR="003E5FE9" w:rsidRPr="00E96EAA">
        <w:rPr>
          <w:lang w:val="uk-UA"/>
        </w:rPr>
        <w:t xml:space="preserve"> </w:t>
      </w:r>
      <w:r w:rsidRPr="0079656E">
        <w:rPr>
          <w:lang w:val="uk-UA"/>
        </w:rPr>
        <w:t>зміни і доповнення до цього Договору повинні бути викладені в письмовій</w:t>
      </w:r>
      <w:r w:rsidR="003E5FE9" w:rsidRPr="0079656E">
        <w:rPr>
          <w:lang w:val="uk-UA"/>
        </w:rPr>
        <w:t xml:space="preserve"> </w:t>
      </w:r>
      <w:r w:rsidRPr="0079656E">
        <w:rPr>
          <w:lang w:val="uk-UA"/>
        </w:rPr>
        <w:t>формі та підписані</w:t>
      </w:r>
      <w:r w:rsidR="003E5FE9" w:rsidRPr="0079656E">
        <w:rPr>
          <w:lang w:val="uk-UA"/>
        </w:rPr>
        <w:t xml:space="preserve"> </w:t>
      </w:r>
      <w:r w:rsidRPr="0079656E">
        <w:rPr>
          <w:lang w:val="uk-UA"/>
        </w:rPr>
        <w:t>уповноваженими</w:t>
      </w:r>
      <w:r w:rsidR="003E5FE9" w:rsidRPr="0079656E">
        <w:rPr>
          <w:lang w:val="uk-UA"/>
        </w:rPr>
        <w:t xml:space="preserve"> </w:t>
      </w:r>
      <w:r w:rsidRPr="0079656E">
        <w:rPr>
          <w:lang w:val="uk-UA"/>
        </w:rPr>
        <w:t>представниками</w:t>
      </w:r>
      <w:r w:rsidR="003E5FE9" w:rsidRPr="0079656E">
        <w:rPr>
          <w:lang w:val="uk-UA"/>
        </w:rPr>
        <w:t xml:space="preserve"> </w:t>
      </w:r>
      <w:r w:rsidRPr="0079656E">
        <w:rPr>
          <w:lang w:val="uk-UA"/>
        </w:rPr>
        <w:t>Сторін.</w:t>
      </w:r>
    </w:p>
    <w:p w14:paraId="27AA58B3" w14:textId="04A8DDF5" w:rsidR="0079656E" w:rsidRPr="005F002E" w:rsidRDefault="005F002E" w:rsidP="005F002E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10.2. </w:t>
      </w:r>
      <w:r w:rsidR="008A6987" w:rsidRPr="00CE67DC">
        <w:rPr>
          <w:lang w:val="uk-UA" w:eastAsia="ru-RU"/>
        </w:rPr>
        <w:t xml:space="preserve">Якщо інше прямо не передбачено цим Договором або чинним законодавством України, зміни у цей Договір можуть бути внесені тільки за </w:t>
      </w:r>
      <w:r w:rsidR="008A6987" w:rsidRPr="00CE67DC">
        <w:rPr>
          <w:rStyle w:val="fontstyle01"/>
          <w:sz w:val="22"/>
          <w:szCs w:val="22"/>
          <w:lang w:val="uk-UA"/>
        </w:rPr>
        <w:t>взаємною згодою</w:t>
      </w:r>
      <w:r w:rsidR="008A6987" w:rsidRPr="00CE67DC">
        <w:rPr>
          <w:lang w:val="uk-UA" w:eastAsia="ru-RU"/>
        </w:rPr>
        <w:t xml:space="preserve"> Сторін, яка оформлюється додатковою угодою до цього Договору</w:t>
      </w:r>
      <w:r w:rsidR="008A6987" w:rsidRPr="00CE67DC">
        <w:rPr>
          <w:rFonts w:eastAsia="Calibri"/>
          <w:color w:val="000000"/>
          <w:lang w:val="uk-UA"/>
        </w:rPr>
        <w:t xml:space="preserve">. </w:t>
      </w:r>
      <w:r w:rsidR="008A6987" w:rsidRPr="00CE67DC">
        <w:rPr>
          <w:color w:val="000000"/>
          <w:shd w:val="clear" w:color="auto" w:fill="FFFFFF"/>
          <w:lang w:val="uk-UA"/>
        </w:rPr>
        <w:t xml:space="preserve">Істотні умови даного Договору про закупівлю не можуть змінюватися після його підписання до виконання зобов’язань Сторонами в повному обсязі, крім випадків, передбачених </w:t>
      </w:r>
      <w:r w:rsidR="008A6987" w:rsidRPr="00CE67DC">
        <w:rPr>
          <w:rFonts w:eastAsia="Calibri"/>
          <w:lang w:val="uk-UA"/>
        </w:rPr>
        <w:t xml:space="preserve">Законом України «Про публічні закупівлі» (далі – Закон), з урахуванням особливостей, визначених </w:t>
      </w:r>
      <w:r w:rsidR="008A6987" w:rsidRPr="00CE67DC">
        <w:rPr>
          <w:lang w:val="uk-UA"/>
        </w:rPr>
        <w:t>постановою Кабінету Міністрів України від 12.10.2022р.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Постанова №1178)</w:t>
      </w:r>
      <w:r w:rsidR="0079656E" w:rsidRPr="0079656E">
        <w:rPr>
          <w:rFonts w:eastAsia="Calibri"/>
          <w:color w:val="000000"/>
          <w:lang w:val="uk-UA"/>
        </w:rPr>
        <w:t>.</w:t>
      </w:r>
    </w:p>
    <w:p w14:paraId="4D19901C" w14:textId="77777777" w:rsidR="00926F0B" w:rsidRPr="0079656E" w:rsidRDefault="005F002E" w:rsidP="007621C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10.3</w:t>
      </w:r>
      <w:r w:rsidR="00926F0B" w:rsidRPr="0079656E">
        <w:rPr>
          <w:lang w:val="uk-UA"/>
        </w:rPr>
        <w:t>. В процесі</w:t>
      </w:r>
      <w:r w:rsidR="003E5FE9" w:rsidRPr="0079656E">
        <w:rPr>
          <w:lang w:val="uk-UA"/>
        </w:rPr>
        <w:t xml:space="preserve"> </w:t>
      </w:r>
      <w:r w:rsidR="00926F0B" w:rsidRPr="0079656E">
        <w:rPr>
          <w:lang w:val="uk-UA"/>
        </w:rPr>
        <w:t>виконання умов цього Договору Сторони</w:t>
      </w:r>
      <w:r w:rsidR="003E5FE9" w:rsidRPr="0079656E">
        <w:rPr>
          <w:lang w:val="uk-UA"/>
        </w:rPr>
        <w:t xml:space="preserve"> </w:t>
      </w:r>
      <w:r w:rsidR="00926F0B" w:rsidRPr="0079656E">
        <w:rPr>
          <w:lang w:val="uk-UA"/>
        </w:rPr>
        <w:t>керуються</w:t>
      </w:r>
      <w:r w:rsidR="003E5FE9" w:rsidRPr="0079656E">
        <w:rPr>
          <w:lang w:val="uk-UA"/>
        </w:rPr>
        <w:t xml:space="preserve"> </w:t>
      </w:r>
      <w:r w:rsidR="00926F0B" w:rsidRPr="0079656E">
        <w:rPr>
          <w:lang w:val="uk-UA"/>
        </w:rPr>
        <w:t>чинним</w:t>
      </w:r>
      <w:r w:rsidR="003E5FE9" w:rsidRPr="0079656E">
        <w:rPr>
          <w:lang w:val="uk-UA"/>
        </w:rPr>
        <w:t xml:space="preserve"> </w:t>
      </w:r>
      <w:r w:rsidR="00926F0B" w:rsidRPr="0079656E">
        <w:rPr>
          <w:lang w:val="uk-UA"/>
        </w:rPr>
        <w:t>законодавством</w:t>
      </w:r>
      <w:r w:rsidR="003E5FE9" w:rsidRPr="0079656E">
        <w:rPr>
          <w:lang w:val="uk-UA"/>
        </w:rPr>
        <w:t xml:space="preserve"> </w:t>
      </w:r>
      <w:r w:rsidR="00926F0B" w:rsidRPr="0079656E">
        <w:rPr>
          <w:lang w:val="uk-UA"/>
        </w:rPr>
        <w:t>України.</w:t>
      </w:r>
    </w:p>
    <w:p w14:paraId="68BA6E24" w14:textId="77777777" w:rsidR="00926F0B" w:rsidRPr="00E96EAA" w:rsidRDefault="005F002E" w:rsidP="007621C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10.4</w:t>
      </w:r>
      <w:r w:rsidR="00926F0B" w:rsidRPr="00E96EAA">
        <w:rPr>
          <w:lang w:val="uk-UA"/>
        </w:rPr>
        <w:t>. Договір</w:t>
      </w:r>
      <w:r w:rsidR="003E5FE9" w:rsidRPr="00E96EAA">
        <w:rPr>
          <w:lang w:val="uk-UA"/>
        </w:rPr>
        <w:t xml:space="preserve"> </w:t>
      </w:r>
      <w:r w:rsidR="00926F0B" w:rsidRPr="00E96EAA">
        <w:rPr>
          <w:lang w:val="uk-UA"/>
        </w:rPr>
        <w:t>складений</w:t>
      </w:r>
      <w:r w:rsidR="003E5FE9" w:rsidRPr="00E96EAA">
        <w:rPr>
          <w:lang w:val="uk-UA"/>
        </w:rPr>
        <w:t xml:space="preserve"> українською </w:t>
      </w:r>
      <w:r w:rsidR="00926F0B" w:rsidRPr="00E96EAA">
        <w:rPr>
          <w:lang w:val="uk-UA"/>
        </w:rPr>
        <w:t>мовою в 2 (двох) автентичних</w:t>
      </w:r>
      <w:r w:rsidR="003E5FE9" w:rsidRPr="00E96EAA">
        <w:rPr>
          <w:lang w:val="uk-UA"/>
        </w:rPr>
        <w:t xml:space="preserve"> </w:t>
      </w:r>
      <w:r w:rsidR="00926F0B" w:rsidRPr="00E96EAA">
        <w:rPr>
          <w:lang w:val="uk-UA"/>
        </w:rPr>
        <w:t>примірниках, по одному для кожної</w:t>
      </w:r>
      <w:r w:rsidR="003E5FE9" w:rsidRPr="00E96EAA">
        <w:rPr>
          <w:lang w:val="uk-UA"/>
        </w:rPr>
        <w:t xml:space="preserve"> </w:t>
      </w:r>
      <w:r w:rsidR="00926F0B" w:rsidRPr="00E96EAA">
        <w:rPr>
          <w:lang w:val="uk-UA"/>
        </w:rPr>
        <w:t>із</w:t>
      </w:r>
      <w:r w:rsidR="003E5FE9" w:rsidRPr="00E96EAA">
        <w:rPr>
          <w:lang w:val="uk-UA"/>
        </w:rPr>
        <w:t xml:space="preserve"> </w:t>
      </w:r>
      <w:r w:rsidR="00926F0B" w:rsidRPr="00E96EAA">
        <w:rPr>
          <w:lang w:val="uk-UA"/>
        </w:rPr>
        <w:t>Сторін, які</w:t>
      </w:r>
      <w:r w:rsidR="003E5FE9" w:rsidRPr="00E96EAA">
        <w:rPr>
          <w:lang w:val="uk-UA"/>
        </w:rPr>
        <w:t xml:space="preserve"> </w:t>
      </w:r>
      <w:r w:rsidR="00926F0B" w:rsidRPr="00E96EAA">
        <w:rPr>
          <w:lang w:val="uk-UA"/>
        </w:rPr>
        <w:t>мають</w:t>
      </w:r>
      <w:r w:rsidR="003E5FE9" w:rsidRPr="00E96EAA">
        <w:rPr>
          <w:lang w:val="uk-UA"/>
        </w:rPr>
        <w:t xml:space="preserve"> </w:t>
      </w:r>
      <w:r w:rsidR="00926F0B" w:rsidRPr="00E96EAA">
        <w:rPr>
          <w:lang w:val="uk-UA"/>
        </w:rPr>
        <w:t>однакову</w:t>
      </w:r>
      <w:r w:rsidR="003E5FE9" w:rsidRPr="00E96EAA">
        <w:rPr>
          <w:lang w:val="uk-UA"/>
        </w:rPr>
        <w:t xml:space="preserve"> </w:t>
      </w:r>
      <w:r w:rsidR="00926F0B" w:rsidRPr="00E96EAA">
        <w:rPr>
          <w:lang w:val="uk-UA"/>
        </w:rPr>
        <w:t>юридичну силу</w:t>
      </w:r>
      <w:r w:rsidR="003E5FE9" w:rsidRPr="00E96EAA">
        <w:rPr>
          <w:lang w:val="uk-UA"/>
        </w:rPr>
        <w:t>.</w:t>
      </w:r>
    </w:p>
    <w:p w14:paraId="53205177" w14:textId="77777777" w:rsidR="00926F0B" w:rsidRPr="00E96EAA" w:rsidRDefault="005F002E" w:rsidP="007621C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10.5</w:t>
      </w:r>
      <w:r w:rsidR="00926F0B" w:rsidRPr="00E96EAA">
        <w:rPr>
          <w:lang w:val="uk-UA"/>
        </w:rPr>
        <w:t xml:space="preserve">. </w:t>
      </w:r>
      <w:r w:rsidR="007621CD" w:rsidRPr="00E96EAA">
        <w:rPr>
          <w:lang w:val="uk-UA"/>
        </w:rPr>
        <w:t>Замовник</w:t>
      </w:r>
      <w:r w:rsidR="00926F0B" w:rsidRPr="00E96EAA">
        <w:rPr>
          <w:lang w:val="uk-UA"/>
        </w:rPr>
        <w:t xml:space="preserve"> є платником</w:t>
      </w:r>
      <w:r w:rsidR="003E5FE9" w:rsidRPr="00E96EAA">
        <w:rPr>
          <w:lang w:val="uk-UA"/>
        </w:rPr>
        <w:t xml:space="preserve"> </w:t>
      </w:r>
      <w:r w:rsidR="00926F0B" w:rsidRPr="00E96EAA">
        <w:rPr>
          <w:lang w:val="uk-UA"/>
        </w:rPr>
        <w:t>податку на прибуток на загальних</w:t>
      </w:r>
      <w:r w:rsidR="003E5FE9" w:rsidRPr="00E96EAA">
        <w:rPr>
          <w:lang w:val="uk-UA"/>
        </w:rPr>
        <w:t xml:space="preserve"> </w:t>
      </w:r>
      <w:r w:rsidR="00926F0B" w:rsidRPr="00E96EAA">
        <w:rPr>
          <w:lang w:val="uk-UA"/>
        </w:rPr>
        <w:t>підставах.</w:t>
      </w:r>
    </w:p>
    <w:p w14:paraId="19E21BC6" w14:textId="77777777" w:rsidR="007621CD" w:rsidRPr="00E96EAA" w:rsidRDefault="005F002E" w:rsidP="007621CD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10.6</w:t>
      </w:r>
      <w:r w:rsidR="007621CD" w:rsidRPr="00E96EAA">
        <w:rPr>
          <w:lang w:val="uk-UA"/>
        </w:rPr>
        <w:t>. Виконавець є платником ____________________.</w:t>
      </w:r>
    </w:p>
    <w:p w14:paraId="125030BB" w14:textId="77777777" w:rsidR="007621CD" w:rsidRPr="00E96EAA" w:rsidRDefault="007621CD" w:rsidP="00290AC7">
      <w:pPr>
        <w:spacing w:after="0"/>
        <w:jc w:val="center"/>
        <w:rPr>
          <w:b/>
          <w:lang w:val="uk-UA"/>
        </w:rPr>
      </w:pPr>
    </w:p>
    <w:p w14:paraId="296A3972" w14:textId="77777777" w:rsidR="00926F0B" w:rsidRPr="00E96EAA" w:rsidRDefault="00926F0B" w:rsidP="00290AC7">
      <w:pPr>
        <w:spacing w:after="0"/>
        <w:jc w:val="center"/>
        <w:rPr>
          <w:b/>
          <w:lang w:val="uk-UA"/>
        </w:rPr>
      </w:pPr>
      <w:r w:rsidRPr="00E96EAA">
        <w:rPr>
          <w:b/>
          <w:lang w:val="uk-UA"/>
        </w:rPr>
        <w:t>11. АДРЕСИ, РЕКВІЗИТИ І ПІДПИСИ СТОРІН</w:t>
      </w:r>
    </w:p>
    <w:p w14:paraId="6B2A9723" w14:textId="77777777" w:rsidR="00926F0B" w:rsidRPr="00E96EAA" w:rsidRDefault="003E5FE9" w:rsidP="003E5FE9">
      <w:pPr>
        <w:spacing w:after="0"/>
        <w:rPr>
          <w:b/>
          <w:lang w:val="uk-UA"/>
        </w:rPr>
      </w:pPr>
      <w:r w:rsidRPr="00E96EAA">
        <w:rPr>
          <w:b/>
          <w:lang w:val="uk-UA"/>
        </w:rPr>
        <w:t>ВИКОНАВЕЦЬ:</w:t>
      </w:r>
    </w:p>
    <w:p w14:paraId="5BF519EA" w14:textId="77777777" w:rsidR="00926F0B" w:rsidRPr="00E96EAA" w:rsidRDefault="007621CD" w:rsidP="003E5FE9">
      <w:pPr>
        <w:spacing w:after="0"/>
        <w:rPr>
          <w:b/>
          <w:lang w:val="uk-UA"/>
        </w:rPr>
      </w:pPr>
      <w:r w:rsidRPr="00E96EAA">
        <w:rPr>
          <w:b/>
          <w:lang w:val="uk-UA"/>
        </w:rPr>
        <w:t>_____________________________________</w:t>
      </w:r>
    </w:p>
    <w:p w14:paraId="64F01E1E" w14:textId="77777777" w:rsidR="003E5FE9" w:rsidRPr="00E96EAA" w:rsidRDefault="007621CD" w:rsidP="003E5FE9">
      <w:pPr>
        <w:spacing w:after="0"/>
        <w:rPr>
          <w:lang w:val="uk-UA"/>
        </w:rPr>
      </w:pPr>
      <w:r w:rsidRPr="00E96EAA">
        <w:rPr>
          <w:lang w:val="uk-UA"/>
        </w:rPr>
        <w:t>код  ЄДРПОУ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>___________</w:t>
      </w:r>
    </w:p>
    <w:p w14:paraId="6AC04541" w14:textId="77777777" w:rsidR="00926F0B" w:rsidRPr="00E96EAA" w:rsidRDefault="00926F0B" w:rsidP="003E5FE9">
      <w:pPr>
        <w:spacing w:after="0"/>
        <w:rPr>
          <w:lang w:val="uk-UA"/>
        </w:rPr>
      </w:pPr>
      <w:r w:rsidRPr="00E96EAA">
        <w:rPr>
          <w:lang w:val="uk-UA"/>
        </w:rPr>
        <w:t xml:space="preserve">Юридична адреса: </w:t>
      </w:r>
      <w:r w:rsidR="007621CD" w:rsidRPr="00E96EAA">
        <w:rPr>
          <w:lang w:val="uk-UA"/>
        </w:rPr>
        <w:t>_____________________________</w:t>
      </w:r>
    </w:p>
    <w:p w14:paraId="6D2DBF14" w14:textId="77777777" w:rsidR="003E5FE9" w:rsidRPr="00E96EAA" w:rsidRDefault="003E5FE9" w:rsidP="003E5FE9">
      <w:pPr>
        <w:spacing w:after="0"/>
        <w:rPr>
          <w:lang w:val="uk-UA"/>
        </w:rPr>
      </w:pPr>
      <w:r w:rsidRPr="00E96EAA">
        <w:rPr>
          <w:lang w:val="uk-UA"/>
        </w:rPr>
        <w:t xml:space="preserve">Поштова адреса: </w:t>
      </w:r>
      <w:r w:rsidR="007621CD" w:rsidRPr="00E96EAA">
        <w:rPr>
          <w:lang w:val="uk-UA"/>
        </w:rPr>
        <w:t>_________________________________</w:t>
      </w:r>
    </w:p>
    <w:p w14:paraId="0F0854C2" w14:textId="77777777" w:rsidR="00926F0B" w:rsidRPr="00E96EAA" w:rsidRDefault="00926F0B" w:rsidP="003E5FE9">
      <w:pPr>
        <w:spacing w:after="0"/>
        <w:rPr>
          <w:lang w:val="uk-UA"/>
        </w:rPr>
      </w:pPr>
      <w:r w:rsidRPr="00E96EAA">
        <w:rPr>
          <w:lang w:val="uk-UA"/>
        </w:rPr>
        <w:t>Банківські</w:t>
      </w:r>
      <w:r w:rsidR="003E5FE9" w:rsidRPr="00E96EAA">
        <w:rPr>
          <w:lang w:val="uk-UA"/>
        </w:rPr>
        <w:t xml:space="preserve"> </w:t>
      </w:r>
      <w:r w:rsidRPr="00E96EAA">
        <w:rPr>
          <w:lang w:val="uk-UA"/>
        </w:rPr>
        <w:t xml:space="preserve">реквізити: </w:t>
      </w:r>
      <w:r w:rsidR="007621CD" w:rsidRPr="00E96EAA">
        <w:rPr>
          <w:lang w:val="uk-UA"/>
        </w:rPr>
        <w:t>_____________________________</w:t>
      </w:r>
    </w:p>
    <w:p w14:paraId="4DA85EEF" w14:textId="77777777" w:rsidR="00926F0B" w:rsidRPr="00E96EAA" w:rsidRDefault="00926F0B" w:rsidP="003E5FE9">
      <w:pPr>
        <w:spacing w:after="0"/>
        <w:rPr>
          <w:lang w:val="uk-UA"/>
        </w:rPr>
      </w:pPr>
      <w:r w:rsidRPr="00E96EAA">
        <w:rPr>
          <w:lang w:val="uk-UA"/>
        </w:rPr>
        <w:t xml:space="preserve">МФО </w:t>
      </w:r>
      <w:r w:rsidR="007621CD" w:rsidRPr="00E96EAA">
        <w:rPr>
          <w:lang w:val="uk-UA"/>
        </w:rPr>
        <w:t>______________</w:t>
      </w:r>
    </w:p>
    <w:p w14:paraId="4F4EC31A" w14:textId="77777777" w:rsidR="00926F0B" w:rsidRPr="00E96EAA" w:rsidRDefault="00926F0B" w:rsidP="003E5FE9">
      <w:pPr>
        <w:spacing w:after="0"/>
        <w:rPr>
          <w:lang w:val="uk-UA"/>
        </w:rPr>
      </w:pPr>
      <w:r w:rsidRPr="00E96EAA">
        <w:rPr>
          <w:lang w:val="uk-UA"/>
        </w:rPr>
        <w:t xml:space="preserve">ІПН </w:t>
      </w:r>
      <w:r w:rsidR="007621CD" w:rsidRPr="00E96EAA">
        <w:rPr>
          <w:lang w:val="uk-UA"/>
        </w:rPr>
        <w:t>_______________</w:t>
      </w:r>
    </w:p>
    <w:p w14:paraId="1B9F92D7" w14:textId="77777777" w:rsidR="00926F0B" w:rsidRPr="00E96EAA" w:rsidRDefault="00926F0B" w:rsidP="003E5FE9">
      <w:pPr>
        <w:spacing w:after="0"/>
        <w:rPr>
          <w:lang w:val="uk-UA"/>
        </w:rPr>
      </w:pPr>
      <w:proofErr w:type="spellStart"/>
      <w:r w:rsidRPr="00E96EAA">
        <w:rPr>
          <w:lang w:val="uk-UA"/>
        </w:rPr>
        <w:t>Тел</w:t>
      </w:r>
      <w:proofErr w:type="spellEnd"/>
      <w:r w:rsidRPr="00E96EAA">
        <w:rPr>
          <w:lang w:val="uk-UA"/>
        </w:rPr>
        <w:t xml:space="preserve">. / Факс </w:t>
      </w:r>
      <w:r w:rsidR="007621CD" w:rsidRPr="00E96EAA">
        <w:rPr>
          <w:lang w:val="uk-UA"/>
        </w:rPr>
        <w:t>________________</w:t>
      </w:r>
    </w:p>
    <w:p w14:paraId="53D10624" w14:textId="77777777" w:rsidR="00926F0B" w:rsidRPr="00E96EAA" w:rsidRDefault="00926F0B" w:rsidP="003E5FE9">
      <w:pPr>
        <w:spacing w:after="0"/>
        <w:rPr>
          <w:lang w:val="uk-UA"/>
        </w:rPr>
      </w:pPr>
    </w:p>
    <w:p w14:paraId="14E56A39" w14:textId="77777777" w:rsidR="00C5628B" w:rsidRPr="00E96EAA" w:rsidRDefault="00C5628B" w:rsidP="003E5FE9">
      <w:pPr>
        <w:spacing w:after="0"/>
        <w:rPr>
          <w:lang w:val="uk-UA"/>
        </w:rPr>
      </w:pPr>
    </w:p>
    <w:p w14:paraId="4028C9B3" w14:textId="77777777" w:rsidR="00926F0B" w:rsidRPr="00E96EAA" w:rsidRDefault="00926F0B" w:rsidP="003E5FE9">
      <w:pPr>
        <w:spacing w:after="0"/>
        <w:rPr>
          <w:lang w:val="uk-UA"/>
        </w:rPr>
      </w:pPr>
      <w:r w:rsidRPr="00E96EAA">
        <w:rPr>
          <w:lang w:val="uk-UA"/>
        </w:rPr>
        <w:t>_______</w:t>
      </w:r>
      <w:r w:rsidR="00FB2E6C" w:rsidRPr="00E96EAA">
        <w:rPr>
          <w:lang w:val="uk-UA"/>
        </w:rPr>
        <w:t>__________</w:t>
      </w:r>
      <w:r w:rsidRPr="00E96EAA">
        <w:rPr>
          <w:lang w:val="uk-UA"/>
        </w:rPr>
        <w:t xml:space="preserve">________ </w:t>
      </w:r>
    </w:p>
    <w:p w14:paraId="77CEAC52" w14:textId="77777777" w:rsidR="00926F0B" w:rsidRPr="00E96EAA" w:rsidRDefault="00926F0B" w:rsidP="003E5FE9">
      <w:pPr>
        <w:spacing w:after="0"/>
        <w:rPr>
          <w:lang w:val="uk-UA"/>
        </w:rPr>
      </w:pPr>
    </w:p>
    <w:p w14:paraId="4EB5ACE4" w14:textId="77777777" w:rsidR="00926F0B" w:rsidRPr="00E96EAA" w:rsidRDefault="00926F0B" w:rsidP="00DF1F6A">
      <w:pPr>
        <w:spacing w:after="0" w:line="240" w:lineRule="auto"/>
        <w:rPr>
          <w:b/>
          <w:lang w:val="uk-UA"/>
        </w:rPr>
      </w:pPr>
      <w:r w:rsidRPr="00E96EAA">
        <w:rPr>
          <w:b/>
          <w:lang w:val="uk-UA"/>
        </w:rPr>
        <w:t>ЗАМОВНИК:</w:t>
      </w:r>
    </w:p>
    <w:p w14:paraId="2AB67E45" w14:textId="77777777" w:rsidR="00076FBF" w:rsidRPr="00E96EAA" w:rsidRDefault="00076FBF" w:rsidP="00DF1F6A">
      <w:pPr>
        <w:spacing w:after="0" w:line="240" w:lineRule="auto"/>
        <w:rPr>
          <w:b/>
          <w:lang w:val="uk-UA"/>
        </w:rPr>
      </w:pPr>
      <w:r w:rsidRPr="00E96EAA">
        <w:rPr>
          <w:b/>
          <w:lang w:val="uk-UA"/>
        </w:rPr>
        <w:t xml:space="preserve">КОМУНАЛЬНЕ ПІДПРИЄМСТВО </w:t>
      </w:r>
    </w:p>
    <w:p w14:paraId="3616F5EF" w14:textId="77777777" w:rsidR="00F107AA" w:rsidRPr="00E96EAA" w:rsidRDefault="00076FBF" w:rsidP="00DF1F6A">
      <w:pPr>
        <w:spacing w:after="0" w:line="240" w:lineRule="auto"/>
        <w:rPr>
          <w:b/>
          <w:lang w:val="uk-UA"/>
        </w:rPr>
      </w:pPr>
      <w:r w:rsidRPr="00E96EAA">
        <w:rPr>
          <w:b/>
          <w:lang w:val="uk-UA"/>
        </w:rPr>
        <w:t>«МІСЬКЗЕЛЕНБУД</w:t>
      </w:r>
      <w:r w:rsidR="009C1ED7" w:rsidRPr="00E96EAA">
        <w:rPr>
          <w:b/>
          <w:lang w:val="uk-UA"/>
        </w:rPr>
        <w:t>»</w:t>
      </w:r>
      <w:r w:rsidRPr="00E96EAA">
        <w:rPr>
          <w:b/>
          <w:lang w:val="uk-UA"/>
        </w:rPr>
        <w:t xml:space="preserve"> ДНІПРО</w:t>
      </w:r>
      <w:r w:rsidR="009C1ED7" w:rsidRPr="00E96EAA">
        <w:rPr>
          <w:b/>
          <w:lang w:val="uk-UA"/>
        </w:rPr>
        <w:t>ВСЬКОЇ МІСЬКОЇ РАДИ</w:t>
      </w:r>
    </w:p>
    <w:p w14:paraId="0BDD3B80" w14:textId="07920379" w:rsidR="00913A69" w:rsidRPr="00E96EAA" w:rsidRDefault="00913A69" w:rsidP="00DF1F6A">
      <w:pPr>
        <w:spacing w:after="0" w:line="240" w:lineRule="auto"/>
        <w:rPr>
          <w:lang w:val="uk-UA" w:eastAsia="ru-RU"/>
        </w:rPr>
      </w:pPr>
      <w:proofErr w:type="spellStart"/>
      <w:r w:rsidRPr="00E96EAA">
        <w:rPr>
          <w:lang w:val="uk-UA" w:eastAsia="ru-RU"/>
        </w:rPr>
        <w:t>юр</w:t>
      </w:r>
      <w:proofErr w:type="spellEnd"/>
      <w:r w:rsidRPr="00E96EAA">
        <w:rPr>
          <w:lang w:val="uk-UA" w:eastAsia="ru-RU"/>
        </w:rPr>
        <w:t xml:space="preserve">. </w:t>
      </w:r>
      <w:r w:rsidR="00622963">
        <w:rPr>
          <w:lang w:val="uk-UA" w:eastAsia="ru-RU"/>
        </w:rPr>
        <w:t xml:space="preserve">та </w:t>
      </w:r>
      <w:r w:rsidRPr="00E96EAA">
        <w:rPr>
          <w:lang w:val="uk-UA" w:eastAsia="ru-RU"/>
        </w:rPr>
        <w:t xml:space="preserve">факт. адреса: вул. </w:t>
      </w:r>
      <w:r w:rsidR="00D33DE8">
        <w:rPr>
          <w:lang w:val="uk-UA" w:eastAsia="ru-RU"/>
        </w:rPr>
        <w:t>Ірпінська</w:t>
      </w:r>
      <w:r w:rsidRPr="00E96EAA">
        <w:rPr>
          <w:lang w:val="uk-UA" w:eastAsia="ru-RU"/>
        </w:rPr>
        <w:t xml:space="preserve">, </w:t>
      </w:r>
      <w:r w:rsidR="00622963">
        <w:rPr>
          <w:lang w:val="uk-UA" w:eastAsia="ru-RU"/>
        </w:rPr>
        <w:t xml:space="preserve">буд. </w:t>
      </w:r>
      <w:r w:rsidRPr="00E96EAA">
        <w:rPr>
          <w:lang w:val="uk-UA" w:eastAsia="ru-RU"/>
        </w:rPr>
        <w:t>4</w:t>
      </w:r>
      <w:r w:rsidR="00622963">
        <w:rPr>
          <w:lang w:val="uk-UA" w:eastAsia="ru-RU"/>
        </w:rPr>
        <w:t>А</w:t>
      </w:r>
      <w:r w:rsidRPr="00E96EAA">
        <w:rPr>
          <w:lang w:val="uk-UA" w:eastAsia="ru-RU"/>
        </w:rPr>
        <w:t xml:space="preserve">, </w:t>
      </w:r>
    </w:p>
    <w:p w14:paraId="41404A4F" w14:textId="2FA030DB" w:rsidR="00913A69" w:rsidRPr="00E96EAA" w:rsidRDefault="00913A69" w:rsidP="00DF1F6A">
      <w:pPr>
        <w:spacing w:after="0" w:line="240" w:lineRule="auto"/>
        <w:rPr>
          <w:lang w:val="uk-UA" w:eastAsia="ru-RU"/>
        </w:rPr>
      </w:pPr>
      <w:r w:rsidRPr="00E96EAA">
        <w:rPr>
          <w:lang w:val="uk-UA" w:eastAsia="ru-RU"/>
        </w:rPr>
        <w:t>м. Дніпро, 49</w:t>
      </w:r>
      <w:r w:rsidR="00622963">
        <w:rPr>
          <w:lang w:val="uk-UA" w:eastAsia="ru-RU"/>
        </w:rPr>
        <w:t>107</w:t>
      </w:r>
    </w:p>
    <w:p w14:paraId="5A6F8400" w14:textId="77777777" w:rsidR="00913A69" w:rsidRPr="00E96EAA" w:rsidRDefault="00913A69" w:rsidP="00DF1F6A">
      <w:pPr>
        <w:spacing w:after="0" w:line="240" w:lineRule="auto"/>
        <w:rPr>
          <w:lang w:val="uk-UA" w:eastAsia="ru-RU"/>
        </w:rPr>
      </w:pPr>
      <w:r w:rsidRPr="00E96EAA">
        <w:rPr>
          <w:lang w:val="uk-UA" w:eastAsia="ru-RU"/>
        </w:rPr>
        <w:t xml:space="preserve">ЄДРПОУ 33338361 </w:t>
      </w:r>
    </w:p>
    <w:p w14:paraId="0327E2E6" w14:textId="77777777" w:rsidR="00DF1F6A" w:rsidRPr="00E96EAA" w:rsidRDefault="00DF1F6A" w:rsidP="00DF1F6A">
      <w:pPr>
        <w:spacing w:after="0" w:line="240" w:lineRule="auto"/>
        <w:rPr>
          <w:lang w:val="uk-UA" w:eastAsia="ru-RU"/>
        </w:rPr>
      </w:pPr>
      <w:r w:rsidRPr="00E96EAA">
        <w:rPr>
          <w:lang w:val="uk-UA" w:eastAsia="ru-RU"/>
        </w:rPr>
        <w:t>п/р UA 493395000000026006248892001</w:t>
      </w:r>
    </w:p>
    <w:p w14:paraId="2C383E70" w14:textId="77777777" w:rsidR="00DF1F6A" w:rsidRPr="00E96EAA" w:rsidRDefault="00DF1F6A" w:rsidP="00DF1F6A">
      <w:pPr>
        <w:spacing w:after="0" w:line="240" w:lineRule="auto"/>
        <w:rPr>
          <w:lang w:val="uk-UA" w:eastAsia="ru-RU"/>
        </w:rPr>
      </w:pPr>
      <w:r w:rsidRPr="00E96EAA">
        <w:rPr>
          <w:lang w:val="uk-UA" w:eastAsia="ru-RU"/>
        </w:rPr>
        <w:t>в АТ «ТАСКОМБАНК»,</w:t>
      </w:r>
    </w:p>
    <w:p w14:paraId="04C020F7" w14:textId="77777777" w:rsidR="00913A69" w:rsidRPr="00E96EAA" w:rsidRDefault="00DF1F6A" w:rsidP="00DF1F6A">
      <w:pPr>
        <w:spacing w:after="0" w:line="240" w:lineRule="auto"/>
        <w:rPr>
          <w:lang w:val="uk-UA" w:eastAsia="ru-RU"/>
        </w:rPr>
      </w:pPr>
      <w:r w:rsidRPr="00E96EAA">
        <w:rPr>
          <w:lang w:val="uk-UA" w:eastAsia="ru-RU"/>
        </w:rPr>
        <w:t>МФО 339500</w:t>
      </w:r>
    </w:p>
    <w:p w14:paraId="59BD58C7" w14:textId="77777777" w:rsidR="00913A69" w:rsidRPr="00E96EAA" w:rsidRDefault="00913A69" w:rsidP="00DF1F6A">
      <w:pPr>
        <w:spacing w:after="0" w:line="240" w:lineRule="auto"/>
        <w:rPr>
          <w:lang w:val="uk-UA" w:eastAsia="ru-RU"/>
        </w:rPr>
      </w:pPr>
      <w:r w:rsidRPr="00E96EAA">
        <w:rPr>
          <w:lang w:val="uk-UA" w:eastAsia="ru-RU"/>
        </w:rPr>
        <w:t xml:space="preserve">ІПН 333383604629 </w:t>
      </w:r>
    </w:p>
    <w:p w14:paraId="5003BB36" w14:textId="77777777" w:rsidR="00913A69" w:rsidRPr="00E96EAA" w:rsidRDefault="00913A69" w:rsidP="00DF1F6A">
      <w:pPr>
        <w:spacing w:after="0" w:line="240" w:lineRule="auto"/>
        <w:rPr>
          <w:lang w:val="uk-UA" w:eastAsia="ru-RU"/>
        </w:rPr>
      </w:pPr>
      <w:proofErr w:type="spellStart"/>
      <w:r w:rsidRPr="00E96EAA">
        <w:rPr>
          <w:lang w:val="uk-UA" w:eastAsia="ru-RU"/>
        </w:rPr>
        <w:t>Тел</w:t>
      </w:r>
      <w:proofErr w:type="spellEnd"/>
      <w:r w:rsidRPr="00E96EAA">
        <w:rPr>
          <w:lang w:val="uk-UA" w:eastAsia="ru-RU"/>
        </w:rPr>
        <w:t>.: (098) 036-73-05</w:t>
      </w:r>
    </w:p>
    <w:p w14:paraId="3A31D631" w14:textId="77777777" w:rsidR="009E12DE" w:rsidRPr="00E96EAA" w:rsidRDefault="009E12DE" w:rsidP="00DF1F6A">
      <w:pPr>
        <w:spacing w:after="0" w:line="240" w:lineRule="auto"/>
        <w:rPr>
          <w:lang w:val="uk-UA"/>
        </w:rPr>
      </w:pPr>
    </w:p>
    <w:p w14:paraId="24F2EBE5" w14:textId="77777777" w:rsidR="009E12DE" w:rsidRPr="00E96EAA" w:rsidRDefault="009E12DE" w:rsidP="009E12DE">
      <w:pPr>
        <w:spacing w:after="0"/>
        <w:rPr>
          <w:lang w:val="uk-UA"/>
        </w:rPr>
      </w:pPr>
    </w:p>
    <w:p w14:paraId="16507EB8" w14:textId="77777777" w:rsidR="00926F0B" w:rsidRPr="00E96EAA" w:rsidRDefault="009E12DE" w:rsidP="009E12DE">
      <w:pPr>
        <w:spacing w:after="0" w:line="240" w:lineRule="auto"/>
        <w:rPr>
          <w:lang w:val="uk-UA"/>
        </w:rPr>
      </w:pPr>
      <w:r w:rsidRPr="00E96EAA">
        <w:rPr>
          <w:lang w:val="uk-UA"/>
        </w:rPr>
        <w:t>______</w:t>
      </w:r>
      <w:r w:rsidR="00F107AA" w:rsidRPr="00E96EAA">
        <w:rPr>
          <w:lang w:val="uk-UA"/>
        </w:rPr>
        <w:t xml:space="preserve">____________________ </w:t>
      </w:r>
    </w:p>
    <w:sectPr w:rsidR="00926F0B" w:rsidRPr="00E96EAA" w:rsidSect="003C5D5E">
      <w:footerReference w:type="default" r:id="rId7"/>
      <w:pgSz w:w="11906" w:h="16838"/>
      <w:pgMar w:top="567" w:right="851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A3CB" w14:textId="77777777" w:rsidR="008431DB" w:rsidRDefault="008431DB" w:rsidP="00354823">
      <w:pPr>
        <w:spacing w:after="0" w:line="240" w:lineRule="auto"/>
      </w:pPr>
      <w:r>
        <w:separator/>
      </w:r>
    </w:p>
  </w:endnote>
  <w:endnote w:type="continuationSeparator" w:id="0">
    <w:p w14:paraId="57A6F7D5" w14:textId="77777777" w:rsidR="008431DB" w:rsidRDefault="008431DB" w:rsidP="0035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DECB" w14:textId="77777777" w:rsidR="003C5D5E" w:rsidRDefault="003C5D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F002E">
      <w:rPr>
        <w:noProof/>
      </w:rPr>
      <w:t>3</w:t>
    </w:r>
    <w:r>
      <w:fldChar w:fldCharType="end"/>
    </w:r>
  </w:p>
  <w:p w14:paraId="04280032" w14:textId="77777777" w:rsidR="003C5D5E" w:rsidRDefault="003C5D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3312" w14:textId="77777777" w:rsidR="008431DB" w:rsidRDefault="008431DB" w:rsidP="00354823">
      <w:pPr>
        <w:spacing w:after="0" w:line="240" w:lineRule="auto"/>
      </w:pPr>
      <w:r>
        <w:separator/>
      </w:r>
    </w:p>
  </w:footnote>
  <w:footnote w:type="continuationSeparator" w:id="0">
    <w:p w14:paraId="16BC4521" w14:textId="77777777" w:rsidR="008431DB" w:rsidRDefault="008431DB" w:rsidP="00354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0B"/>
    <w:rsid w:val="00006BC2"/>
    <w:rsid w:val="0000789D"/>
    <w:rsid w:val="00007FBF"/>
    <w:rsid w:val="00070F73"/>
    <w:rsid w:val="00072206"/>
    <w:rsid w:val="00073708"/>
    <w:rsid w:val="00076FBF"/>
    <w:rsid w:val="000B1F32"/>
    <w:rsid w:val="000D39D3"/>
    <w:rsid w:val="000D6F41"/>
    <w:rsid w:val="000F0EDB"/>
    <w:rsid w:val="0011181C"/>
    <w:rsid w:val="00127CD9"/>
    <w:rsid w:val="00147F24"/>
    <w:rsid w:val="0017593A"/>
    <w:rsid w:val="00187CFD"/>
    <w:rsid w:val="00192515"/>
    <w:rsid w:val="001D56B8"/>
    <w:rsid w:val="001D5BFF"/>
    <w:rsid w:val="001E33E9"/>
    <w:rsid w:val="001F1B3E"/>
    <w:rsid w:val="001F47C1"/>
    <w:rsid w:val="00204513"/>
    <w:rsid w:val="00230318"/>
    <w:rsid w:val="00252D51"/>
    <w:rsid w:val="002640D1"/>
    <w:rsid w:val="00264D0C"/>
    <w:rsid w:val="002800F9"/>
    <w:rsid w:val="00290AC7"/>
    <w:rsid w:val="002926E4"/>
    <w:rsid w:val="002A5919"/>
    <w:rsid w:val="002C1018"/>
    <w:rsid w:val="002C4ADA"/>
    <w:rsid w:val="002C53CF"/>
    <w:rsid w:val="002F5FDD"/>
    <w:rsid w:val="002F6288"/>
    <w:rsid w:val="003008EF"/>
    <w:rsid w:val="003309C7"/>
    <w:rsid w:val="00336237"/>
    <w:rsid w:val="00336918"/>
    <w:rsid w:val="00354823"/>
    <w:rsid w:val="00355469"/>
    <w:rsid w:val="00357288"/>
    <w:rsid w:val="00380E0B"/>
    <w:rsid w:val="00387EB7"/>
    <w:rsid w:val="003B4935"/>
    <w:rsid w:val="003C5D5E"/>
    <w:rsid w:val="003C6081"/>
    <w:rsid w:val="003D203E"/>
    <w:rsid w:val="003E5FE9"/>
    <w:rsid w:val="00410D24"/>
    <w:rsid w:val="004156EC"/>
    <w:rsid w:val="00424BFF"/>
    <w:rsid w:val="00433556"/>
    <w:rsid w:val="00447E5E"/>
    <w:rsid w:val="0045383B"/>
    <w:rsid w:val="004670EC"/>
    <w:rsid w:val="004A11A3"/>
    <w:rsid w:val="004A16AD"/>
    <w:rsid w:val="004B0B9B"/>
    <w:rsid w:val="004D03CA"/>
    <w:rsid w:val="004E564F"/>
    <w:rsid w:val="0050170D"/>
    <w:rsid w:val="005106A8"/>
    <w:rsid w:val="00514909"/>
    <w:rsid w:val="005241E1"/>
    <w:rsid w:val="00524A50"/>
    <w:rsid w:val="0057147C"/>
    <w:rsid w:val="005A3C90"/>
    <w:rsid w:val="005A4122"/>
    <w:rsid w:val="005A5B55"/>
    <w:rsid w:val="005D17CD"/>
    <w:rsid w:val="005D44AE"/>
    <w:rsid w:val="005D4631"/>
    <w:rsid w:val="005E2692"/>
    <w:rsid w:val="005F002E"/>
    <w:rsid w:val="005F59F1"/>
    <w:rsid w:val="005F644B"/>
    <w:rsid w:val="0060067C"/>
    <w:rsid w:val="00613883"/>
    <w:rsid w:val="0061569E"/>
    <w:rsid w:val="0062143D"/>
    <w:rsid w:val="00622963"/>
    <w:rsid w:val="006350D4"/>
    <w:rsid w:val="00642BDA"/>
    <w:rsid w:val="00642DA9"/>
    <w:rsid w:val="00644400"/>
    <w:rsid w:val="00655CCD"/>
    <w:rsid w:val="006669F3"/>
    <w:rsid w:val="006A2D9C"/>
    <w:rsid w:val="006A7E8E"/>
    <w:rsid w:val="006B473D"/>
    <w:rsid w:val="006C7441"/>
    <w:rsid w:val="006D2BFC"/>
    <w:rsid w:val="006D2ED1"/>
    <w:rsid w:val="006E4AB8"/>
    <w:rsid w:val="006F23AA"/>
    <w:rsid w:val="00710AD2"/>
    <w:rsid w:val="00716FD9"/>
    <w:rsid w:val="00747F6E"/>
    <w:rsid w:val="007621CD"/>
    <w:rsid w:val="00766E46"/>
    <w:rsid w:val="00775528"/>
    <w:rsid w:val="00784B42"/>
    <w:rsid w:val="00791985"/>
    <w:rsid w:val="0079656E"/>
    <w:rsid w:val="00796831"/>
    <w:rsid w:val="007C0583"/>
    <w:rsid w:val="007E6844"/>
    <w:rsid w:val="007F3F82"/>
    <w:rsid w:val="0083659C"/>
    <w:rsid w:val="008431DB"/>
    <w:rsid w:val="00857A2E"/>
    <w:rsid w:val="00872A0C"/>
    <w:rsid w:val="008A6987"/>
    <w:rsid w:val="008D039E"/>
    <w:rsid w:val="008D6F6B"/>
    <w:rsid w:val="00907193"/>
    <w:rsid w:val="00913A69"/>
    <w:rsid w:val="0092504A"/>
    <w:rsid w:val="00926F0B"/>
    <w:rsid w:val="00942507"/>
    <w:rsid w:val="00985E44"/>
    <w:rsid w:val="009A70FA"/>
    <w:rsid w:val="009B6876"/>
    <w:rsid w:val="009C05AD"/>
    <w:rsid w:val="009C1ED7"/>
    <w:rsid w:val="009C4B56"/>
    <w:rsid w:val="009C4C09"/>
    <w:rsid w:val="009E12DE"/>
    <w:rsid w:val="009E5030"/>
    <w:rsid w:val="00A24168"/>
    <w:rsid w:val="00A57EC3"/>
    <w:rsid w:val="00A72888"/>
    <w:rsid w:val="00A73C8A"/>
    <w:rsid w:val="00A967DB"/>
    <w:rsid w:val="00AA16B5"/>
    <w:rsid w:val="00AD539F"/>
    <w:rsid w:val="00AD77A6"/>
    <w:rsid w:val="00B05B4B"/>
    <w:rsid w:val="00B10089"/>
    <w:rsid w:val="00B34FAE"/>
    <w:rsid w:val="00B43719"/>
    <w:rsid w:val="00B51246"/>
    <w:rsid w:val="00B71262"/>
    <w:rsid w:val="00B73F42"/>
    <w:rsid w:val="00B74CFA"/>
    <w:rsid w:val="00B80434"/>
    <w:rsid w:val="00B8058D"/>
    <w:rsid w:val="00B831F3"/>
    <w:rsid w:val="00B86DBE"/>
    <w:rsid w:val="00B87C45"/>
    <w:rsid w:val="00B96B0E"/>
    <w:rsid w:val="00BA0B84"/>
    <w:rsid w:val="00BA5310"/>
    <w:rsid w:val="00BB7C0B"/>
    <w:rsid w:val="00BE424A"/>
    <w:rsid w:val="00BF1682"/>
    <w:rsid w:val="00C14EE7"/>
    <w:rsid w:val="00C54DA4"/>
    <w:rsid w:val="00C5521F"/>
    <w:rsid w:val="00C5628B"/>
    <w:rsid w:val="00C62437"/>
    <w:rsid w:val="00C6278F"/>
    <w:rsid w:val="00C6658E"/>
    <w:rsid w:val="00C918F5"/>
    <w:rsid w:val="00CA6B3F"/>
    <w:rsid w:val="00CE3A2A"/>
    <w:rsid w:val="00CE469A"/>
    <w:rsid w:val="00D03A33"/>
    <w:rsid w:val="00D30E7D"/>
    <w:rsid w:val="00D32A92"/>
    <w:rsid w:val="00D3354B"/>
    <w:rsid w:val="00D33DE8"/>
    <w:rsid w:val="00D36CE5"/>
    <w:rsid w:val="00D42EFD"/>
    <w:rsid w:val="00D451F7"/>
    <w:rsid w:val="00D571DD"/>
    <w:rsid w:val="00D61771"/>
    <w:rsid w:val="00D767A4"/>
    <w:rsid w:val="00D8167F"/>
    <w:rsid w:val="00DA7426"/>
    <w:rsid w:val="00DE3553"/>
    <w:rsid w:val="00DE671B"/>
    <w:rsid w:val="00DF1F6A"/>
    <w:rsid w:val="00E035AD"/>
    <w:rsid w:val="00E11B4F"/>
    <w:rsid w:val="00E20DFB"/>
    <w:rsid w:val="00E22290"/>
    <w:rsid w:val="00E230AC"/>
    <w:rsid w:val="00E46399"/>
    <w:rsid w:val="00E6595B"/>
    <w:rsid w:val="00E76F6B"/>
    <w:rsid w:val="00E8158A"/>
    <w:rsid w:val="00E90032"/>
    <w:rsid w:val="00E911B0"/>
    <w:rsid w:val="00E952D1"/>
    <w:rsid w:val="00E96EAA"/>
    <w:rsid w:val="00EA5592"/>
    <w:rsid w:val="00EB1DB8"/>
    <w:rsid w:val="00EE2CAF"/>
    <w:rsid w:val="00EF39AF"/>
    <w:rsid w:val="00EF4A2F"/>
    <w:rsid w:val="00EF6732"/>
    <w:rsid w:val="00F107AA"/>
    <w:rsid w:val="00F1168A"/>
    <w:rsid w:val="00F11CC5"/>
    <w:rsid w:val="00F12352"/>
    <w:rsid w:val="00F371FE"/>
    <w:rsid w:val="00F51CCB"/>
    <w:rsid w:val="00F55FCE"/>
    <w:rsid w:val="00F8457F"/>
    <w:rsid w:val="00F878C0"/>
    <w:rsid w:val="00F92DBD"/>
    <w:rsid w:val="00F93368"/>
    <w:rsid w:val="00FB2E6C"/>
    <w:rsid w:val="00FB6FA5"/>
    <w:rsid w:val="00FC3E2C"/>
    <w:rsid w:val="00FD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97DB"/>
  <w15:chartTrackingRefBased/>
  <w15:docId w15:val="{81F32D18-C747-481E-A611-7147E4B2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0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5482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54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5482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9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90032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link w:val="aa"/>
    <w:uiPriority w:val="99"/>
    <w:qFormat/>
    <w:rsid w:val="001D5BFF"/>
    <w:rPr>
      <w:sz w:val="22"/>
      <w:szCs w:val="22"/>
      <w:lang w:eastAsia="en-US"/>
    </w:rPr>
  </w:style>
  <w:style w:type="character" w:styleId="ab">
    <w:name w:val="Strong"/>
    <w:uiPriority w:val="22"/>
    <w:qFormat/>
    <w:rsid w:val="009A70FA"/>
    <w:rPr>
      <w:b/>
      <w:bCs/>
    </w:rPr>
  </w:style>
  <w:style w:type="character" w:customStyle="1" w:styleId="aa">
    <w:name w:val="Без интервала Знак"/>
    <w:link w:val="a9"/>
    <w:uiPriority w:val="99"/>
    <w:rsid w:val="009C1ED7"/>
    <w:rPr>
      <w:sz w:val="22"/>
      <w:szCs w:val="22"/>
      <w:lang w:eastAsia="en-US"/>
    </w:rPr>
  </w:style>
  <w:style w:type="paragraph" w:customStyle="1" w:styleId="ac">
    <w:name w:val="Знак Знак Знак"/>
    <w:basedOn w:val="a"/>
    <w:rsid w:val="00913A6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fontstyle01">
    <w:name w:val="fontstyle01"/>
    <w:rsid w:val="0079656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D1E9-9E56-49B3-A0AC-3FBA2CEA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cp:lastModifiedBy>Сергій Тополь</cp:lastModifiedBy>
  <cp:revision>38</cp:revision>
  <cp:lastPrinted>2017-01-11T09:18:00Z</cp:lastPrinted>
  <dcterms:created xsi:type="dcterms:W3CDTF">2019-05-23T13:12:00Z</dcterms:created>
  <dcterms:modified xsi:type="dcterms:W3CDTF">2023-12-06T13:05:00Z</dcterms:modified>
</cp:coreProperties>
</file>