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FCC" w14:textId="77777777" w:rsidR="00803925" w:rsidRDefault="001C6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bookmarkStart w:id="0" w:name="_Hlk146099523"/>
      <w:r w:rsidRPr="000813AB">
        <w:rPr>
          <w:rFonts w:ascii="Times New Roman" w:hAnsi="Times New Roman" w:cs="Times New Roman"/>
          <w:sz w:val="28"/>
          <w:szCs w:val="28"/>
        </w:rPr>
        <w:t>Департамент з питань цивільного захисту та оборонної роботи Херсонської об</w:t>
      </w:r>
      <w:r>
        <w:rPr>
          <w:rFonts w:ascii="Times New Roman" w:hAnsi="Times New Roman" w:cs="Times New Roman"/>
          <w:sz w:val="28"/>
          <w:szCs w:val="28"/>
        </w:rPr>
        <w:t>ласної державної адміністрації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</w:p>
    <w:p w14:paraId="5AEB6955" w14:textId="77777777" w:rsidR="00803925" w:rsidRDefault="0080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434D2E0" w14:textId="77777777" w:rsidR="00803925" w:rsidRDefault="0042327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146099148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498A8B8E" w14:textId="77777777" w:rsidR="00803925" w:rsidRDefault="004232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 w:rsidRPr="0036161F">
        <w:rPr>
          <w:rFonts w:ascii="Times New Roman" w:eastAsia="Times New Roman" w:hAnsi="Times New Roman" w:cs="Times New Roman"/>
          <w:b/>
        </w:rPr>
        <w:t xml:space="preserve">закупівлі </w:t>
      </w:r>
      <w:r w:rsidR="0036161F" w:rsidRPr="0036161F">
        <w:rPr>
          <w:rFonts w:ascii="Times New Roman" w:eastAsia="Times New Roman" w:hAnsi="Times New Roman" w:cs="Times New Roman"/>
          <w:b/>
        </w:rPr>
        <w:t>послуг з прокату промислових транспортних засобів із водієм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  <w:bookmarkEnd w:id="1"/>
    </w:p>
    <w:p w14:paraId="6318988E" w14:textId="77777777" w:rsidR="00803925" w:rsidRDefault="0042327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1A174D9" w14:textId="77777777" w:rsidR="001C68B5" w:rsidRPr="00774951" w:rsidRDefault="00423270" w:rsidP="001C68B5">
      <w:pPr>
        <w:pStyle w:val="Standard"/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405838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1C68B5" w:rsidRPr="00774951">
        <w:rPr>
          <w:rFonts w:ascii="Times New Roman" w:eastAsia="Calibri" w:hAnsi="Times New Roman" w:cs="Times New Roman"/>
          <w:kern w:val="0"/>
          <w:lang w:val="uk-UA" w:eastAsia="en-US" w:bidi="ar-SA"/>
        </w:rPr>
        <w:t>Департамент з питань цивільного захисту та оборонної роботи Херсонської обласної державної адміністрації</w:t>
      </w:r>
    </w:p>
    <w:p w14:paraId="6A0C8CEF" w14:textId="77777777" w:rsidR="001C68B5" w:rsidRPr="00774951" w:rsidRDefault="001C68B5" w:rsidP="001C68B5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774951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73003, м. Херсон, проспект Ушакова, будинок 47.  </w:t>
      </w:r>
    </w:p>
    <w:p w14:paraId="7E87A06F" w14:textId="77777777" w:rsidR="001C68B5" w:rsidRPr="00774951" w:rsidRDefault="001C68B5" w:rsidP="001C68B5">
      <w:pPr>
        <w:pStyle w:val="Standard"/>
        <w:widowControl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774951">
        <w:rPr>
          <w:rFonts w:ascii="Times New Roman" w:eastAsia="Calibri" w:hAnsi="Times New Roman" w:cs="Times New Roman"/>
          <w:kern w:val="0"/>
          <w:lang w:val="uk-UA" w:eastAsia="en-US" w:bidi="ar-SA"/>
        </w:rPr>
        <w:t>Код за ЄДРПОУ: 14373006</w:t>
      </w:r>
    </w:p>
    <w:p w14:paraId="3422CCF1" w14:textId="77777777" w:rsidR="001C68B5" w:rsidRPr="00774951" w:rsidRDefault="001C68B5" w:rsidP="001C68B5">
      <w:pPr>
        <w:pStyle w:val="Standard"/>
        <w:widowControl/>
        <w:jc w:val="both"/>
        <w:rPr>
          <w:rFonts w:ascii="Times New Roman" w:eastAsia="Calibri" w:hAnsi="Times New Roman" w:cs="Times New Roman"/>
          <w:i/>
          <w:iCs/>
          <w:kern w:val="0"/>
          <w:lang w:val="uk-UA" w:eastAsia="en-US" w:bidi="ar-SA"/>
        </w:rPr>
      </w:pPr>
      <w:r w:rsidRPr="00774951">
        <w:rPr>
          <w:rFonts w:ascii="Times New Roman" w:eastAsia="Calibri" w:hAnsi="Times New Roman" w:cs="Times New Roman"/>
          <w:kern w:val="0"/>
          <w:lang w:val="uk-UA" w:eastAsia="en-US" w:bidi="ar-SA"/>
        </w:rPr>
        <w:t>Орган державної влади</w:t>
      </w:r>
      <w:r w:rsidRPr="00774951">
        <w:rPr>
          <w:rFonts w:ascii="Times New Roman" w:eastAsia="Calibri" w:hAnsi="Times New Roman" w:cs="Times New Roman"/>
          <w:i/>
          <w:iCs/>
          <w:kern w:val="0"/>
          <w:lang w:val="uk-UA" w:eastAsia="en-US" w:bidi="ar-SA"/>
        </w:rPr>
        <w:t>.</w:t>
      </w:r>
    </w:p>
    <w:p w14:paraId="361D14E4" w14:textId="77777777" w:rsidR="00803925" w:rsidRPr="0036161F" w:rsidRDefault="0042327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161F" w:rsidRPr="003616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ДК 021:2015: 60182000-7 - Прокат промислових транспортних засобів із водієм</w:t>
      </w:r>
      <w:r w:rsidRPr="003616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4B7326B" w14:textId="77777777" w:rsidR="001C68B5" w:rsidRPr="00CC0669" w:rsidRDefault="00423270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закупівлі:</w:t>
      </w:r>
      <w:r w:rsidR="001C68B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68B5" w:rsidRPr="00CC066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Закупівля без використання електронної системи</w:t>
      </w:r>
    </w:p>
    <w:p w14:paraId="5315E034" w14:textId="77777777" w:rsidR="00F0147D" w:rsidRPr="00280A51" w:rsidRDefault="00423270" w:rsidP="00CC0669">
      <w:pPr>
        <w:spacing w:before="280" w:after="28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E7D" w:rsidRPr="00280A51">
        <w:rPr>
          <w:rFonts w:ascii="Times New Roman" w:hAnsi="Times New Roman" w:cs="Times New Roman"/>
          <w:lang w:eastAsia="en-US"/>
        </w:rPr>
        <w:t>1</w:t>
      </w:r>
      <w:r w:rsidR="0036161F" w:rsidRPr="00280A51">
        <w:rPr>
          <w:rFonts w:ascii="Times New Roman" w:hAnsi="Times New Roman" w:cs="Times New Roman"/>
          <w:lang w:eastAsia="en-US"/>
        </w:rPr>
        <w:t>0 </w:t>
      </w:r>
      <w:r w:rsidR="009F0ACD" w:rsidRPr="00280A51">
        <w:rPr>
          <w:rFonts w:ascii="Times New Roman" w:hAnsi="Times New Roman" w:cs="Times New Roman"/>
          <w:lang w:eastAsia="en-US"/>
        </w:rPr>
        <w:t>389</w:t>
      </w:r>
      <w:r w:rsidR="0036161F" w:rsidRPr="00280A51">
        <w:rPr>
          <w:rFonts w:ascii="Times New Roman" w:hAnsi="Times New Roman" w:cs="Times New Roman"/>
          <w:lang w:eastAsia="en-US"/>
        </w:rPr>
        <w:t xml:space="preserve"> </w:t>
      </w:r>
      <w:r w:rsidR="009F0ACD" w:rsidRPr="00280A51">
        <w:rPr>
          <w:rFonts w:ascii="Times New Roman" w:hAnsi="Times New Roman" w:cs="Times New Roman"/>
          <w:lang w:eastAsia="en-US"/>
        </w:rPr>
        <w:t>583</w:t>
      </w:r>
      <w:r w:rsidR="0063629E" w:rsidRPr="00280A51">
        <w:rPr>
          <w:rFonts w:ascii="Times New Roman" w:hAnsi="Times New Roman" w:cs="Times New Roman"/>
          <w:lang w:eastAsia="en-US"/>
        </w:rPr>
        <w:t>,</w:t>
      </w:r>
      <w:r w:rsidR="009F0ACD" w:rsidRPr="00280A51">
        <w:rPr>
          <w:rFonts w:ascii="Times New Roman" w:hAnsi="Times New Roman" w:cs="Times New Roman"/>
          <w:lang w:eastAsia="en-US"/>
        </w:rPr>
        <w:t>33</w:t>
      </w:r>
      <w:r w:rsidR="00F0147D" w:rsidRPr="00280A51">
        <w:rPr>
          <w:rFonts w:ascii="Times New Roman" w:hAnsi="Times New Roman" w:cs="Times New Roman"/>
          <w:lang w:eastAsia="en-US"/>
        </w:rPr>
        <w:t xml:space="preserve"> грн</w:t>
      </w:r>
      <w:r w:rsidR="00017904" w:rsidRPr="00280A51">
        <w:rPr>
          <w:rFonts w:ascii="Times New Roman" w:hAnsi="Times New Roman" w:cs="Times New Roman"/>
          <w:lang w:eastAsia="en-US"/>
        </w:rPr>
        <w:t xml:space="preserve"> за </w:t>
      </w:r>
      <w:r w:rsidR="0036161F" w:rsidRPr="00280A51">
        <w:rPr>
          <w:rFonts w:ascii="Times New Roman" w:hAnsi="Times New Roman" w:cs="Times New Roman"/>
          <w:lang w:eastAsia="en-US"/>
        </w:rPr>
        <w:t>роботу техніки з 1 вихідним днем.</w:t>
      </w:r>
      <w:r w:rsidRPr="00280A51">
        <w:rPr>
          <w:rFonts w:ascii="Times New Roman" w:hAnsi="Times New Roman" w:cs="Times New Roman"/>
          <w:lang w:eastAsia="en-US"/>
        </w:rPr>
        <w:t xml:space="preserve"> </w:t>
      </w:r>
    </w:p>
    <w:p w14:paraId="0947009D" w14:textId="77777777" w:rsidR="00D66DAF" w:rsidRPr="00405838" w:rsidRDefault="00CC0669" w:rsidP="00017904">
      <w:pPr>
        <w:spacing w:before="280" w:after="280" w:line="240" w:lineRule="auto"/>
        <w:jc w:val="both"/>
        <w:rPr>
          <w:rFonts w:ascii="Times New Roman" w:hAnsi="Times New Roman" w:cs="Times New Roman"/>
          <w:lang w:eastAsia="en-US"/>
        </w:rPr>
      </w:pPr>
      <w:r w:rsidRPr="00AF53C3">
        <w:rPr>
          <w:rFonts w:ascii="Times New Roman" w:hAnsi="Times New Roman" w:cs="Times New Roman"/>
          <w:lang w:eastAsia="en-US"/>
        </w:rPr>
        <w:t xml:space="preserve">Очікувана вартість предмета закупівлі визначалася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№ 275 від 18.02.2020 року. </w:t>
      </w:r>
      <w:r w:rsidR="00017904">
        <w:rPr>
          <w:rFonts w:ascii="Times New Roman" w:hAnsi="Times New Roman" w:cs="Times New Roman"/>
          <w:lang w:eastAsia="en-US"/>
        </w:rPr>
        <w:t>П</w:t>
      </w:r>
      <w:r w:rsidR="00017904" w:rsidRPr="00017904">
        <w:rPr>
          <w:rFonts w:ascii="Times New Roman" w:hAnsi="Times New Roman" w:cs="Times New Roman"/>
          <w:lang w:eastAsia="en-US"/>
        </w:rPr>
        <w:t>рограми запобігання виникненню та ліквідації надзвичайних ситуацій (аварій) і оперативного реагування на них у Херсонській області на 2021 – 2025 роки</w:t>
      </w:r>
      <w:r w:rsidR="00017904">
        <w:rPr>
          <w:rFonts w:ascii="Times New Roman" w:hAnsi="Times New Roman" w:cs="Times New Roman"/>
          <w:lang w:eastAsia="en-US"/>
        </w:rPr>
        <w:t xml:space="preserve">, </w:t>
      </w:r>
      <w:r w:rsidRPr="00AF53C3">
        <w:rPr>
          <w:rFonts w:ascii="Times New Roman" w:hAnsi="Times New Roman" w:cs="Times New Roman"/>
          <w:lang w:eastAsia="en-US"/>
        </w:rPr>
        <w:t xml:space="preserve">Розрахунок очікуваної вартості здійснювався методом порівняння ринкових цін. </w:t>
      </w:r>
      <w:r w:rsidR="00AF53C3" w:rsidRPr="00774951">
        <w:rPr>
          <w:rFonts w:ascii="Times New Roman" w:hAnsi="Times New Roman" w:cs="Times New Roman"/>
          <w:lang w:eastAsia="en-US"/>
        </w:rPr>
        <w:t>Департамент з питань цивільного захисту та оборонної роботи Херсонської обласної державної адміністрації</w:t>
      </w:r>
      <w:r w:rsidRPr="00AF53C3">
        <w:rPr>
          <w:rFonts w:ascii="Times New Roman" w:hAnsi="Times New Roman" w:cs="Times New Roman"/>
          <w:lang w:eastAsia="en-US"/>
        </w:rPr>
        <w:t xml:space="preserve"> </w:t>
      </w:r>
      <w:r w:rsidR="00B705F5">
        <w:rPr>
          <w:rFonts w:ascii="Times New Roman" w:hAnsi="Times New Roman" w:cs="Times New Roman"/>
          <w:lang w:eastAsia="en-US"/>
        </w:rPr>
        <w:t xml:space="preserve">листами </w:t>
      </w:r>
      <w:r w:rsidR="00A103D4" w:rsidRPr="00A103D4">
        <w:rPr>
          <w:rFonts w:ascii="Times New Roman" w:hAnsi="Times New Roman" w:cs="Times New Roman"/>
          <w:lang w:eastAsia="en-US"/>
        </w:rPr>
        <w:t>№46-02-01-7-66/0/24/46</w:t>
      </w:r>
      <w:r w:rsidR="00A103D4">
        <w:rPr>
          <w:rFonts w:ascii="Times New Roman" w:hAnsi="Times New Roman" w:cs="Times New Roman"/>
          <w:lang w:eastAsia="en-US"/>
        </w:rPr>
        <w:t xml:space="preserve"> від 22.02.2024; </w:t>
      </w:r>
      <w:r w:rsidR="00AF53C3">
        <w:rPr>
          <w:rFonts w:ascii="Times New Roman" w:hAnsi="Times New Roman" w:cs="Times New Roman"/>
          <w:lang w:eastAsia="en-US"/>
        </w:rPr>
        <w:t>№</w:t>
      </w:r>
      <w:r w:rsidR="00A103D4" w:rsidRPr="00A103D4">
        <w:rPr>
          <w:rFonts w:ascii="Times New Roman" w:hAnsi="Times New Roman" w:cs="Times New Roman"/>
          <w:lang w:eastAsia="en-US"/>
        </w:rPr>
        <w:t>46-02-01-7-68/0/24/46</w:t>
      </w:r>
      <w:r w:rsidR="00AF53C3">
        <w:rPr>
          <w:rFonts w:ascii="Times New Roman" w:hAnsi="Times New Roman" w:cs="Times New Roman"/>
          <w:lang w:eastAsia="en-US"/>
        </w:rPr>
        <w:t xml:space="preserve"> від </w:t>
      </w:r>
      <w:r w:rsidR="001E0D5A">
        <w:rPr>
          <w:rFonts w:ascii="Times New Roman" w:hAnsi="Times New Roman" w:cs="Times New Roman"/>
          <w:lang w:eastAsia="en-US"/>
        </w:rPr>
        <w:t>2</w:t>
      </w:r>
      <w:r w:rsidR="00A103D4">
        <w:rPr>
          <w:rFonts w:ascii="Times New Roman" w:hAnsi="Times New Roman" w:cs="Times New Roman"/>
          <w:lang w:eastAsia="en-US"/>
        </w:rPr>
        <w:t>2</w:t>
      </w:r>
      <w:r w:rsidR="00AF53C3">
        <w:rPr>
          <w:rFonts w:ascii="Times New Roman" w:hAnsi="Times New Roman" w:cs="Times New Roman"/>
          <w:lang w:eastAsia="en-US"/>
        </w:rPr>
        <w:t>.</w:t>
      </w:r>
      <w:r w:rsidR="00A103D4">
        <w:rPr>
          <w:rFonts w:ascii="Times New Roman" w:hAnsi="Times New Roman" w:cs="Times New Roman"/>
          <w:lang w:eastAsia="en-US"/>
        </w:rPr>
        <w:t>02</w:t>
      </w:r>
      <w:r w:rsidR="00AF53C3">
        <w:rPr>
          <w:rFonts w:ascii="Times New Roman" w:hAnsi="Times New Roman" w:cs="Times New Roman"/>
          <w:lang w:eastAsia="en-US"/>
        </w:rPr>
        <w:t>.202</w:t>
      </w:r>
      <w:r w:rsidR="00A103D4">
        <w:rPr>
          <w:rFonts w:ascii="Times New Roman" w:hAnsi="Times New Roman" w:cs="Times New Roman"/>
          <w:lang w:eastAsia="en-US"/>
        </w:rPr>
        <w:t>4;</w:t>
      </w:r>
      <w:r w:rsidR="00AF53C3">
        <w:rPr>
          <w:rFonts w:ascii="Times New Roman" w:hAnsi="Times New Roman" w:cs="Times New Roman"/>
          <w:lang w:eastAsia="en-US"/>
        </w:rPr>
        <w:t xml:space="preserve"> </w:t>
      </w:r>
      <w:r w:rsidR="00A103D4" w:rsidRPr="00A103D4">
        <w:rPr>
          <w:rFonts w:ascii="Times New Roman" w:hAnsi="Times New Roman" w:cs="Times New Roman"/>
          <w:lang w:eastAsia="en-US"/>
        </w:rPr>
        <w:t>№46-02-01-7-69/0/24/46</w:t>
      </w:r>
      <w:r w:rsidR="00AF53C3">
        <w:rPr>
          <w:rFonts w:ascii="Times New Roman" w:hAnsi="Times New Roman" w:cs="Times New Roman"/>
          <w:lang w:eastAsia="en-US"/>
        </w:rPr>
        <w:t xml:space="preserve"> від </w:t>
      </w:r>
      <w:r w:rsidR="004A605C">
        <w:rPr>
          <w:rFonts w:ascii="Times New Roman" w:hAnsi="Times New Roman" w:cs="Times New Roman"/>
          <w:lang w:eastAsia="en-US"/>
        </w:rPr>
        <w:t>2</w:t>
      </w:r>
      <w:r w:rsidR="00A103D4">
        <w:rPr>
          <w:rFonts w:ascii="Times New Roman" w:hAnsi="Times New Roman" w:cs="Times New Roman"/>
          <w:lang w:eastAsia="en-US"/>
        </w:rPr>
        <w:t>2</w:t>
      </w:r>
      <w:r w:rsidR="00AF53C3">
        <w:rPr>
          <w:rFonts w:ascii="Times New Roman" w:hAnsi="Times New Roman" w:cs="Times New Roman"/>
          <w:lang w:eastAsia="en-US"/>
        </w:rPr>
        <w:t>.</w:t>
      </w:r>
      <w:r w:rsidR="00A103D4">
        <w:rPr>
          <w:rFonts w:ascii="Times New Roman" w:hAnsi="Times New Roman" w:cs="Times New Roman"/>
          <w:lang w:eastAsia="en-US"/>
        </w:rPr>
        <w:t>02</w:t>
      </w:r>
      <w:r w:rsidR="00AF53C3">
        <w:rPr>
          <w:rFonts w:ascii="Times New Roman" w:hAnsi="Times New Roman" w:cs="Times New Roman"/>
          <w:lang w:eastAsia="en-US"/>
        </w:rPr>
        <w:t>.202</w:t>
      </w:r>
      <w:r w:rsidR="00A103D4">
        <w:rPr>
          <w:rFonts w:ascii="Times New Roman" w:hAnsi="Times New Roman" w:cs="Times New Roman"/>
          <w:lang w:eastAsia="en-US"/>
        </w:rPr>
        <w:t>4</w:t>
      </w:r>
      <w:r w:rsidR="00AF53C3">
        <w:rPr>
          <w:rFonts w:ascii="Times New Roman" w:hAnsi="Times New Roman" w:cs="Times New Roman"/>
          <w:lang w:eastAsia="en-US"/>
        </w:rPr>
        <w:t xml:space="preserve">, </w:t>
      </w:r>
      <w:r w:rsidRPr="00405838">
        <w:rPr>
          <w:rFonts w:ascii="Times New Roman" w:hAnsi="Times New Roman" w:cs="Times New Roman"/>
          <w:lang w:eastAsia="en-US"/>
        </w:rPr>
        <w:t xml:space="preserve">надіслано запити щодо комерційних пропозицій до </w:t>
      </w:r>
      <w:r w:rsidR="00A103D4" w:rsidRPr="00405838">
        <w:rPr>
          <w:rFonts w:ascii="Times New Roman" w:hAnsi="Times New Roman" w:cs="Times New Roman"/>
          <w:lang w:eastAsia="en-US"/>
        </w:rPr>
        <w:t xml:space="preserve">ТОВ «Миколаївське будівельне управління №8»; </w:t>
      </w:r>
      <w:r w:rsidR="00DF3A15" w:rsidRPr="00405838">
        <w:rPr>
          <w:rFonts w:ascii="Times New Roman" w:hAnsi="Times New Roman" w:cs="Times New Roman"/>
          <w:lang w:eastAsia="en-US"/>
        </w:rPr>
        <w:t>ТОВ</w:t>
      </w:r>
      <w:r w:rsidRPr="00405838">
        <w:rPr>
          <w:rFonts w:ascii="Times New Roman" w:hAnsi="Times New Roman" w:cs="Times New Roman"/>
          <w:lang w:eastAsia="en-US"/>
        </w:rPr>
        <w:t xml:space="preserve"> «</w:t>
      </w:r>
      <w:r w:rsidR="004A605C" w:rsidRPr="00405838">
        <w:rPr>
          <w:rFonts w:ascii="Times New Roman" w:hAnsi="Times New Roman" w:cs="Times New Roman"/>
          <w:lang w:eastAsia="en-US"/>
        </w:rPr>
        <w:t xml:space="preserve">АВТО-СТРОЙ»; ТДВ </w:t>
      </w:r>
      <w:r w:rsidRPr="00405838">
        <w:rPr>
          <w:rFonts w:ascii="Times New Roman" w:hAnsi="Times New Roman" w:cs="Times New Roman"/>
          <w:lang w:eastAsia="en-US"/>
        </w:rPr>
        <w:t>«</w:t>
      </w:r>
      <w:r w:rsidR="004A605C" w:rsidRPr="00405838">
        <w:rPr>
          <w:rFonts w:ascii="Times New Roman" w:hAnsi="Times New Roman" w:cs="Times New Roman"/>
          <w:lang w:eastAsia="en-US"/>
        </w:rPr>
        <w:t>М</w:t>
      </w:r>
      <w:r w:rsidR="00CC3DA7" w:rsidRPr="00405838">
        <w:rPr>
          <w:rFonts w:ascii="Times New Roman" w:hAnsi="Times New Roman" w:cs="Times New Roman"/>
          <w:lang w:eastAsia="en-US"/>
        </w:rPr>
        <w:t>ИКОЛАЇВБУДМЕХАНІЗАЦІЯ</w:t>
      </w:r>
      <w:r w:rsidRPr="00405838">
        <w:rPr>
          <w:rFonts w:ascii="Times New Roman" w:hAnsi="Times New Roman" w:cs="Times New Roman"/>
          <w:lang w:eastAsia="en-US"/>
        </w:rPr>
        <w:t xml:space="preserve">»; </w:t>
      </w:r>
    </w:p>
    <w:p w14:paraId="03EF32B9" w14:textId="77777777" w:rsidR="00AD061C" w:rsidRDefault="00AD061C" w:rsidP="0001790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-690"/>
        <w:tblW w:w="15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750"/>
        <w:gridCol w:w="1402"/>
        <w:gridCol w:w="1534"/>
        <w:gridCol w:w="29"/>
        <w:gridCol w:w="1824"/>
        <w:gridCol w:w="1277"/>
        <w:gridCol w:w="1651"/>
      </w:tblGrid>
      <w:tr w:rsidR="00577692" w:rsidRPr="00AD061C" w14:paraId="3DC02726" w14:textId="77777777" w:rsidTr="00565CF9">
        <w:trPr>
          <w:trHeight w:val="240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A6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92B7" w14:textId="3D7D7068" w:rsidR="008E63F9" w:rsidRPr="00AD061C" w:rsidRDefault="00405838" w:rsidP="00D66D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Оренда будівельної техніки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зводієм</w:t>
            </w:r>
            <w:proofErr w:type="spell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A6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3019" w14:textId="77777777" w:rsidR="008E63F9" w:rsidRPr="00AD061C" w:rsidRDefault="008E63F9" w:rsidP="00D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Ціна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машинозміну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(8 годин)</w:t>
            </w: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грн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A6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2312" w14:textId="40A5EB92" w:rsidR="008E63F9" w:rsidRPr="00AD061C" w:rsidRDefault="008E63F9" w:rsidP="00D6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Середнє арифметичне цін </w:t>
            </w:r>
            <w:r w:rsidR="00B705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наявної техніки </w:t>
            </w:r>
            <w:r w:rsidR="004058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виконавців</w:t>
            </w: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грн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3A6DA"/>
          </w:tcPr>
          <w:p w14:paraId="3FB64A46" w14:textId="22447FD1" w:rsidR="008E63F9" w:rsidRPr="00AD061C" w:rsidRDefault="008E63F9" w:rsidP="00D6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Планова кількість робочих змін.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A6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2603" w14:textId="77777777" w:rsidR="008E63F9" w:rsidRPr="00AD061C" w:rsidRDefault="008E63F9" w:rsidP="00D66D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Очікувана вартість, грн</w:t>
            </w:r>
          </w:p>
          <w:p w14:paraId="375B1EFA" w14:textId="2403F8BF" w:rsidR="008E63F9" w:rsidRPr="00AD061C" w:rsidRDefault="008E63F9" w:rsidP="00D66D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(ст. </w:t>
            </w:r>
            <w:r w:rsidR="004058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*ст. </w:t>
            </w:r>
            <w:r w:rsidR="004058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9F0ACD" w:rsidRPr="00AD061C" w14:paraId="6FB8E6BA" w14:textId="77777777" w:rsidTr="00565CF9">
        <w:trPr>
          <w:trHeight w:val="951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ABDD7" w14:textId="77777777" w:rsidR="00E97B21" w:rsidRPr="00AD061C" w:rsidRDefault="00E97B21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9D33" w14:textId="77777777" w:rsidR="00E97B21" w:rsidRPr="00AD061C" w:rsidRDefault="00E97B21" w:rsidP="00D66D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Миколаївське будівельне управління №8</w:t>
            </w: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7AEF" w14:textId="77777777" w:rsidR="00E97B21" w:rsidRPr="000E03B1" w:rsidRDefault="00E97B21" w:rsidP="00D6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АВТО-СТРОЙ</w:t>
            </w: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C84B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 «Миколаїв</w:t>
            </w:r>
          </w:p>
          <w:p w14:paraId="35A091D4" w14:textId="77777777" w:rsidR="00E97B21" w:rsidRPr="00AD061C" w:rsidRDefault="00E97B21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будмеханізація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74EC6" w14:textId="77777777" w:rsidR="00E97B21" w:rsidRPr="00AD061C" w:rsidRDefault="00E97B21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5FD2F" w14:textId="77777777" w:rsidR="00E97B21" w:rsidRPr="00AD061C" w:rsidRDefault="00E97B21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EECA2" w14:textId="77777777" w:rsidR="00E97B21" w:rsidRPr="00AD061C" w:rsidRDefault="00E97B21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</w:p>
        </w:tc>
      </w:tr>
      <w:tr w:rsidR="009F0ACD" w:rsidRPr="00AD061C" w14:paraId="14AC30A7" w14:textId="77777777" w:rsidTr="00565CF9">
        <w:trPr>
          <w:trHeight w:val="1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72A5" w14:textId="77777777" w:rsidR="00E97B21" w:rsidRPr="00AD061C" w:rsidRDefault="00E97B21" w:rsidP="00D6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EE32" w14:textId="77777777" w:rsidR="00E97B21" w:rsidRPr="00AD061C" w:rsidRDefault="00E97B21" w:rsidP="00E97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CE3A" w14:textId="77777777" w:rsidR="00E97B21" w:rsidRPr="00AD061C" w:rsidRDefault="00E97B21" w:rsidP="0048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5DC6DA6" w14:textId="77777777" w:rsidR="00E97B21" w:rsidRPr="00AD061C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4654" w14:textId="77777777" w:rsidR="00E97B21" w:rsidRPr="00AD061C" w:rsidRDefault="00E97B21" w:rsidP="00D6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6901FA3A" w14:textId="77777777" w:rsidR="00E97B21" w:rsidRPr="00AD061C" w:rsidRDefault="00E97B21" w:rsidP="00D6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6AA0" w14:textId="77777777" w:rsidR="00E97B21" w:rsidRPr="00AD061C" w:rsidRDefault="00E97B21" w:rsidP="00D66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F0ACD" w:rsidRPr="00AD061C" w14:paraId="3E1D3572" w14:textId="77777777" w:rsidTr="00565CF9">
        <w:trPr>
          <w:trHeight w:val="17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36CF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Автомобільний кран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від 12т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A6942" w14:textId="77777777" w:rsidR="00E97B21" w:rsidRPr="00AD061C" w:rsidRDefault="00E97B21" w:rsidP="00E9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18 200,00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4DC72" w14:textId="77777777" w:rsidR="00E97B21" w:rsidRPr="00AD061C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5519E897" w14:textId="77777777" w:rsidR="00E97B21" w:rsidRDefault="00E97B21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CC743" w14:textId="77777777" w:rsidR="00E97B21" w:rsidRPr="00AD061C" w:rsidRDefault="00577692" w:rsidP="004857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17 050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45755072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C0FF6" w14:textId="77777777" w:rsidR="00E97B21" w:rsidRPr="00AD061C" w:rsidRDefault="00577692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852 500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0ACD" w:rsidRPr="00AD061C" w14:paraId="6DFB64E2" w14:textId="77777777" w:rsidTr="00565CF9">
        <w:trPr>
          <w:trHeight w:val="2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83188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Автомобільний кран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від 25т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0DD16" w14:textId="77777777" w:rsidR="00E97B21" w:rsidRPr="00AD061C" w:rsidRDefault="00E97B21" w:rsidP="00E9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E750E" w14:textId="77777777" w:rsidR="00E97B21" w:rsidRPr="00380FAC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FAC">
              <w:rPr>
                <w:rFonts w:ascii="Times New Roman" w:eastAsia="Times New Roman" w:hAnsi="Times New Roman" w:cs="Times New Roman"/>
                <w:color w:val="000000"/>
              </w:rPr>
              <w:t>18 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Pr="00380F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4D7D53C8" w14:textId="77777777" w:rsidR="00E97B21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3F440" w14:textId="77777777" w:rsidR="00E97B21" w:rsidRPr="00C90A72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A72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90A72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EBE17DD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6403D" w14:textId="77777777" w:rsidR="00E97B21" w:rsidRPr="003F6385" w:rsidRDefault="00577692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920 </w:t>
            </w:r>
            <w:r w:rsidR="00E97B21" w:rsidRPr="003F6385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9F0ACD" w:rsidRPr="00AD061C" w14:paraId="2974BC71" w14:textId="77777777" w:rsidTr="00565CF9">
        <w:trPr>
          <w:trHeight w:val="3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34B3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Автомобільний кран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від 35т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4A7F1" w14:textId="77777777" w:rsidR="00E97B21" w:rsidRPr="00AD061C" w:rsidRDefault="00E97B21" w:rsidP="00E97B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24 850,00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BBE7C" w14:textId="77777777" w:rsidR="00E97B21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25 2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255797A8" w14:textId="77777777" w:rsidR="00E97B21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1BE35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3 366,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CCAB73E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A402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 168 333,33</w:t>
            </w:r>
          </w:p>
        </w:tc>
      </w:tr>
      <w:tr w:rsidR="009F0ACD" w:rsidRPr="00AD061C" w14:paraId="5B26685F" w14:textId="77777777" w:rsidTr="00565CF9">
        <w:trPr>
          <w:trHeight w:val="19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FB1C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Самоскид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до 20т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76CFD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15 450,00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CFDA7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480BBE0B" w14:textId="77777777" w:rsidR="00E97B21" w:rsidRDefault="00E97B21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685B0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4 716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4C374AD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CC1E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7769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F0ACD" w:rsidRPr="00AD061C" w14:paraId="024C08CE" w14:textId="77777777" w:rsidTr="00565CF9">
        <w:trPr>
          <w:trHeight w:val="13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FDAB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Самоскид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20-25т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67E50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16 715,00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879D6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6C26D81D" w14:textId="77777777" w:rsidR="00E97B21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4 6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DCB6B" w14:textId="77777777" w:rsidR="00E97B21" w:rsidRDefault="005047D9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15 938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42B19D84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49C08" w14:textId="77777777" w:rsidR="00E97B21" w:rsidRDefault="005047D9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796 916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  <w:p w14:paraId="6D12B8E5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0ACD" w:rsidRPr="00AD061C" w14:paraId="2EC5A70A" w14:textId="77777777" w:rsidTr="00565CF9">
        <w:trPr>
          <w:trHeight w:val="3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719F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Екскаватор навантажувач ківш не менше 0.25м3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5AFBD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16 350,00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3C160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C6E3FF0" w14:textId="77777777" w:rsidR="00E97B21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14 2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7BFA3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49FCE2C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52E7F" w14:textId="77777777" w:rsidR="00E97B21" w:rsidRDefault="005047D9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780 000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0ACD" w:rsidRPr="00AD061C" w14:paraId="4C77A5B8" w14:textId="77777777" w:rsidTr="00565CF9">
        <w:trPr>
          <w:trHeight w:val="10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E97F" w14:textId="77777777" w:rsidR="00E97B21" w:rsidRPr="00D66DAF" w:rsidRDefault="00E97B21" w:rsidP="00380F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Екскаватор колісний ківш не менше 0.65м3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B9630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20 510,00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D7C64" w14:textId="77777777" w:rsidR="00E97B21" w:rsidRDefault="000E03B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20 250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7059D0B5" w14:textId="77777777" w:rsidR="00E97B21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89B6D" w14:textId="77777777" w:rsidR="00E97B21" w:rsidRDefault="005047D9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19 586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F5F7F30" w14:textId="77777777" w:rsidR="00E97B21" w:rsidRDefault="00E97B21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F1F11" w14:textId="77777777" w:rsidR="00E97B21" w:rsidRDefault="005047D9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979 333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F0ACD" w:rsidRPr="00AD061C" w14:paraId="3F91809A" w14:textId="77777777" w:rsidTr="00565CF9">
        <w:trPr>
          <w:trHeight w:val="6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55D1" w14:textId="77777777" w:rsidR="00E97B21" w:rsidRPr="00D66DAF" w:rsidRDefault="00E97B21" w:rsidP="00380F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Екскаватор гусеничний ківш не менше 1м3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201D3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21 900,00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CDFC2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1E0E2BB" w14:textId="77777777" w:rsidR="00E97B21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18 8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6DDD2" w14:textId="77777777" w:rsidR="00E97B21" w:rsidRDefault="00E97B21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0 983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  <w:p w14:paraId="3458C2D7" w14:textId="77777777" w:rsidR="00E97B21" w:rsidRDefault="00E97B21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4C378E31" w14:textId="77777777" w:rsidR="00E97B21" w:rsidRDefault="00E97B21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6D0B6" w14:textId="77777777" w:rsidR="00E97B21" w:rsidRDefault="00E97B21" w:rsidP="0038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 049 166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9F0ACD" w:rsidRPr="00AD061C" w14:paraId="06F6D548" w14:textId="77777777" w:rsidTr="00565CF9">
        <w:trPr>
          <w:trHeight w:val="7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D69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Телескопічний фронтальний навантажувач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52A57" w14:textId="77777777" w:rsidR="00E97B21" w:rsidRPr="00AD061C" w:rsidRDefault="00EC265B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18 300,00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6133D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81CD783" w14:textId="77777777" w:rsidR="00E97B21" w:rsidRDefault="00E97B21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499F3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6 80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0B12E58F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D501A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9F0ACD" w:rsidRPr="00AD061C" w14:paraId="5DA13628" w14:textId="77777777" w:rsidTr="00565CF9">
        <w:trPr>
          <w:trHeight w:val="1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EAEC" w14:textId="77777777" w:rsidR="00E97B21" w:rsidRPr="00D66DAF" w:rsidRDefault="00E97B21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 xml:space="preserve">Бортовий автомобіль </w:t>
            </w:r>
            <w:proofErr w:type="spellStart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в.п</w:t>
            </w:r>
            <w:proofErr w:type="spellEnd"/>
            <w:r w:rsidRPr="00D66DAF">
              <w:rPr>
                <w:rFonts w:ascii="Times New Roman" w:eastAsia="Times New Roman" w:hAnsi="Times New Roman" w:cs="Times New Roman"/>
                <w:color w:val="000000"/>
              </w:rPr>
              <w:t>. до 20т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12951" w14:textId="77777777" w:rsidR="00E97B21" w:rsidRPr="00AD061C" w:rsidRDefault="00E97B21" w:rsidP="00EC26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ACA24" w14:textId="77777777" w:rsidR="00E97B21" w:rsidRDefault="00E97B21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18698605" w14:textId="77777777" w:rsidR="00E97B21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14 0</w:t>
            </w:r>
            <w:r w:rsidR="00E97B2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73779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4 925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7E27E5A2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17F65" w14:textId="77777777" w:rsidR="00E97B21" w:rsidRDefault="00E97B21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047D9">
              <w:rPr>
                <w:rFonts w:ascii="Times New Roman" w:eastAsia="Times New Roman" w:hAnsi="Times New Roman" w:cs="Times New Roman"/>
                <w:color w:val="000000"/>
              </w:rPr>
              <w:t>46 250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577692" w:rsidRPr="00AD061C" w14:paraId="26A6B1A8" w14:textId="77777777" w:rsidTr="00A103D4">
        <w:trPr>
          <w:trHeight w:val="1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8F06" w14:textId="77777777" w:rsidR="00EC265B" w:rsidRPr="00D66DAF" w:rsidRDefault="00EC265B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DAF">
              <w:rPr>
                <w:rFonts w:ascii="Times New Roman" w:eastAsia="Times New Roman" w:hAnsi="Times New Roman" w:cs="Times New Roman"/>
                <w:color w:val="000000"/>
              </w:rPr>
              <w:t>Автонавантажувач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6A1A3" w14:textId="77777777" w:rsidR="00EC265B" w:rsidRDefault="00EC265B" w:rsidP="0038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C13B67E" w14:textId="77777777" w:rsidR="00EC265B" w:rsidRPr="00AD061C" w:rsidRDefault="00EC265B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CD62B" w14:textId="77777777" w:rsidR="00EC265B" w:rsidRDefault="00EC265B" w:rsidP="0056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</w:t>
            </w:r>
            <w:r w:rsidR="000E03B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DC0F3A8" w14:textId="77777777" w:rsidR="00EC265B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15 200,00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04B2D" w14:textId="77777777" w:rsidR="00EC265B" w:rsidRDefault="009F0ACD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16 425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5960BA57" w14:textId="77777777" w:rsidR="00EC265B" w:rsidRDefault="00EC265B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96FE6" w14:textId="77777777" w:rsidR="00EC265B" w:rsidRDefault="009F0ACD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821 250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577692" w:rsidRPr="00AD061C" w14:paraId="7FB4C5EB" w14:textId="77777777" w:rsidTr="00A103D4">
        <w:trPr>
          <w:trHeight w:val="1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5178" w14:textId="77777777" w:rsidR="00EC265B" w:rsidRPr="00D66DAF" w:rsidRDefault="00EC265B" w:rsidP="00D66D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FAC">
              <w:rPr>
                <w:rFonts w:ascii="Times New Roman" w:eastAsia="Times New Roman" w:hAnsi="Times New Roman" w:cs="Times New Roman"/>
                <w:color w:val="000000"/>
              </w:rPr>
              <w:t>Маніпулятор автомобільний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467D3" w14:textId="77777777" w:rsidR="00EC265B" w:rsidRDefault="00EC265B" w:rsidP="0038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ADFCD76" w14:textId="77777777" w:rsidR="00EC265B" w:rsidRPr="00AD061C" w:rsidRDefault="00EC265B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A1079" w14:textId="77777777" w:rsidR="00EC265B" w:rsidRDefault="00EC265B" w:rsidP="004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76B694F2" w14:textId="77777777" w:rsidR="00EC265B" w:rsidRDefault="00EC265B" w:rsidP="004857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D0172" w14:textId="77777777" w:rsidR="00EC265B" w:rsidRDefault="00EC265B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F0ACD"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</w:tcPr>
          <w:p w14:paraId="37AD643B" w14:textId="77777777" w:rsidR="00EC265B" w:rsidRDefault="00EC265B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5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01E7" w14:textId="77777777" w:rsidR="00EC265B" w:rsidRDefault="009F0ACD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="00EC265B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0E03B1" w:rsidRPr="00AD061C" w14:paraId="2D697C05" w14:textId="77777777" w:rsidTr="00565CF9">
        <w:trPr>
          <w:trHeight w:val="206"/>
        </w:trPr>
        <w:tc>
          <w:tcPr>
            <w:tcW w:w="1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9C1C1" w14:textId="77777777" w:rsidR="008E63F9" w:rsidRPr="00AD061C" w:rsidRDefault="008E63F9" w:rsidP="00D66D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 w:rsidRPr="00AD06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УСЬОГО: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ECD7" w14:textId="77777777" w:rsidR="008E63F9" w:rsidRDefault="008E63F9" w:rsidP="00D6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CEB3F" w14:textId="77777777" w:rsidR="008E63F9" w:rsidRPr="00AD061C" w:rsidRDefault="003F6385" w:rsidP="00D66DAF">
            <w:pPr>
              <w:spacing w:after="0" w:line="240" w:lineRule="auto"/>
              <w:rPr>
                <w:rFonts w:ascii="Arial" w:eastAsia="Times New Roman" w:hAnsi="Arial" w:cs="Arial"/>
                <w:color w:val="0E1D2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</w:t>
            </w:r>
            <w:r w:rsidR="009F0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9F0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9F0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</w:tbl>
    <w:p w14:paraId="42C7A522" w14:textId="77777777" w:rsidR="00803925" w:rsidRPr="00A103D4" w:rsidRDefault="00CC0669" w:rsidP="00017904">
      <w:pPr>
        <w:spacing w:before="280" w:after="280" w:line="240" w:lineRule="auto"/>
        <w:jc w:val="both"/>
        <w:rPr>
          <w:rFonts w:ascii="Times New Roman" w:hAnsi="Times New Roman" w:cs="Times New Roman"/>
          <w:lang w:eastAsia="en-US"/>
        </w:rPr>
      </w:pPr>
      <w:r w:rsidRPr="00A103D4">
        <w:rPr>
          <w:rFonts w:ascii="Times New Roman" w:hAnsi="Times New Roman" w:cs="Times New Roman"/>
          <w:lang w:eastAsia="en-US"/>
        </w:rPr>
        <w:t>За результатами наданих комерційних пропозицій проведено аналіз де розрахована очікувана вартість закупівлі</w:t>
      </w:r>
      <w:r w:rsidR="00F0147D" w:rsidRPr="00A103D4">
        <w:rPr>
          <w:rFonts w:ascii="Times New Roman" w:hAnsi="Times New Roman" w:cs="Times New Roman"/>
          <w:lang w:eastAsia="en-US"/>
        </w:rPr>
        <w:t xml:space="preserve"> </w:t>
      </w:r>
      <w:r w:rsidR="00B705F5" w:rsidRPr="00A103D4">
        <w:rPr>
          <w:rFonts w:ascii="Times New Roman" w:hAnsi="Times New Roman" w:cs="Times New Roman"/>
          <w:lang w:eastAsia="en-US"/>
        </w:rPr>
        <w:t xml:space="preserve">з урахуванням роботи в 6 добовий робочий день </w:t>
      </w:r>
      <w:r w:rsidR="00F0147D" w:rsidRPr="00A103D4">
        <w:rPr>
          <w:rFonts w:ascii="Times New Roman" w:hAnsi="Times New Roman" w:cs="Times New Roman"/>
          <w:lang w:eastAsia="en-US"/>
        </w:rPr>
        <w:t xml:space="preserve">по населеним пунктам </w:t>
      </w:r>
      <w:r w:rsidR="00B705F5" w:rsidRPr="00A103D4">
        <w:rPr>
          <w:rFonts w:ascii="Times New Roman" w:hAnsi="Times New Roman" w:cs="Times New Roman"/>
          <w:lang w:eastAsia="en-US"/>
        </w:rPr>
        <w:t xml:space="preserve">Херсонської області </w:t>
      </w:r>
      <w:r w:rsidR="00F0147D" w:rsidRPr="00A103D4">
        <w:rPr>
          <w:rFonts w:ascii="Times New Roman" w:hAnsi="Times New Roman" w:cs="Times New Roman"/>
          <w:lang w:eastAsia="en-US"/>
        </w:rPr>
        <w:t>на яких плануються роботи з захисту критичної інфраструктури</w:t>
      </w:r>
      <w:r w:rsidR="00423270" w:rsidRPr="00A103D4">
        <w:rPr>
          <w:rFonts w:ascii="Times New Roman" w:hAnsi="Times New Roman" w:cs="Times New Roman"/>
          <w:lang w:eastAsia="en-US"/>
        </w:rPr>
        <w:t xml:space="preserve"> </w:t>
      </w:r>
      <w:r w:rsidRPr="00A103D4">
        <w:rPr>
          <w:rFonts w:ascii="Times New Roman" w:hAnsi="Times New Roman" w:cs="Times New Roman"/>
          <w:lang w:eastAsia="en-US"/>
        </w:rPr>
        <w:t xml:space="preserve"> і складає</w:t>
      </w:r>
      <w:r w:rsidR="0063629E" w:rsidRPr="00A103D4">
        <w:rPr>
          <w:rFonts w:ascii="Times New Roman" w:hAnsi="Times New Roman" w:cs="Times New Roman"/>
          <w:lang w:eastAsia="en-US"/>
        </w:rPr>
        <w:t xml:space="preserve"> </w:t>
      </w:r>
      <w:r w:rsidR="00B705F5" w:rsidRPr="00A103D4">
        <w:rPr>
          <w:rFonts w:ascii="Times New Roman" w:hAnsi="Times New Roman" w:cs="Times New Roman"/>
          <w:lang w:eastAsia="en-US"/>
        </w:rPr>
        <w:t>10</w:t>
      </w:r>
      <w:r w:rsidR="009F0ACD" w:rsidRPr="00A103D4">
        <w:rPr>
          <w:rFonts w:ascii="Times New Roman" w:hAnsi="Times New Roman" w:cs="Times New Roman"/>
          <w:lang w:eastAsia="en-US"/>
        </w:rPr>
        <w:t> 389 583</w:t>
      </w:r>
      <w:r w:rsidR="000F0E7D" w:rsidRPr="00A103D4">
        <w:rPr>
          <w:rFonts w:ascii="Times New Roman" w:hAnsi="Times New Roman" w:cs="Times New Roman"/>
          <w:lang w:eastAsia="en-US"/>
        </w:rPr>
        <w:t>,</w:t>
      </w:r>
      <w:r w:rsidR="009F0ACD" w:rsidRPr="00A103D4">
        <w:rPr>
          <w:rFonts w:ascii="Times New Roman" w:hAnsi="Times New Roman" w:cs="Times New Roman"/>
          <w:lang w:eastAsia="en-US"/>
        </w:rPr>
        <w:t>33</w:t>
      </w:r>
      <w:r w:rsidR="00F0147D" w:rsidRPr="00A103D4">
        <w:rPr>
          <w:rFonts w:ascii="Times New Roman" w:hAnsi="Times New Roman" w:cs="Times New Roman"/>
          <w:lang w:eastAsia="en-US"/>
        </w:rPr>
        <w:t xml:space="preserve"> </w:t>
      </w:r>
      <w:r w:rsidRPr="00A103D4">
        <w:rPr>
          <w:rFonts w:ascii="Times New Roman" w:hAnsi="Times New Roman" w:cs="Times New Roman"/>
          <w:lang w:eastAsia="en-US"/>
        </w:rPr>
        <w:t>грн з ПД</w:t>
      </w:r>
      <w:r w:rsidR="00DF3A15" w:rsidRPr="00A103D4">
        <w:rPr>
          <w:rFonts w:ascii="Times New Roman" w:hAnsi="Times New Roman" w:cs="Times New Roman"/>
          <w:lang w:eastAsia="en-US"/>
        </w:rPr>
        <w:t>В</w:t>
      </w:r>
      <w:r w:rsidR="00F0147D" w:rsidRPr="00A103D4">
        <w:rPr>
          <w:rFonts w:ascii="Times New Roman" w:hAnsi="Times New Roman" w:cs="Times New Roman"/>
          <w:lang w:eastAsia="en-US"/>
        </w:rPr>
        <w:t>.</w:t>
      </w:r>
    </w:p>
    <w:p w14:paraId="0016E79E" w14:textId="77777777" w:rsidR="00803925" w:rsidRPr="00405838" w:rsidRDefault="00423270" w:rsidP="00017904">
      <w:pPr>
        <w:spacing w:before="280" w:after="28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05F5" w:rsidRPr="00405838">
        <w:rPr>
          <w:rFonts w:ascii="Times New Roman" w:hAnsi="Times New Roman" w:cs="Times New Roman"/>
          <w:lang w:eastAsia="en-US"/>
        </w:rPr>
        <w:t>10</w:t>
      </w:r>
      <w:r w:rsidR="009F0ACD" w:rsidRPr="00405838">
        <w:rPr>
          <w:rFonts w:ascii="Times New Roman" w:hAnsi="Times New Roman" w:cs="Times New Roman"/>
          <w:lang w:eastAsia="en-US"/>
        </w:rPr>
        <w:t> 389 583</w:t>
      </w:r>
      <w:r w:rsidR="00B705F5" w:rsidRPr="00405838">
        <w:rPr>
          <w:rFonts w:ascii="Times New Roman" w:hAnsi="Times New Roman" w:cs="Times New Roman"/>
          <w:lang w:eastAsia="en-US"/>
        </w:rPr>
        <w:t>,</w:t>
      </w:r>
      <w:r w:rsidR="009F0ACD" w:rsidRPr="00405838">
        <w:rPr>
          <w:rFonts w:ascii="Times New Roman" w:hAnsi="Times New Roman" w:cs="Times New Roman"/>
          <w:lang w:eastAsia="en-US"/>
        </w:rPr>
        <w:t>33</w:t>
      </w:r>
      <w:r w:rsidR="00B705F5" w:rsidRPr="00405838">
        <w:rPr>
          <w:rFonts w:ascii="Times New Roman" w:hAnsi="Times New Roman" w:cs="Times New Roman"/>
          <w:lang w:eastAsia="en-US"/>
        </w:rPr>
        <w:t xml:space="preserve"> </w:t>
      </w:r>
      <w:r w:rsidR="00017904" w:rsidRPr="00405838">
        <w:rPr>
          <w:rFonts w:ascii="Times New Roman" w:hAnsi="Times New Roman" w:cs="Times New Roman"/>
          <w:lang w:eastAsia="en-US"/>
        </w:rPr>
        <w:t xml:space="preserve">грн </w:t>
      </w:r>
      <w:r w:rsidR="00B705F5" w:rsidRPr="00405838">
        <w:rPr>
          <w:rFonts w:ascii="Times New Roman" w:hAnsi="Times New Roman" w:cs="Times New Roman"/>
          <w:lang w:eastAsia="en-US"/>
        </w:rPr>
        <w:t>з ПДВ</w:t>
      </w:r>
      <w:r w:rsidRPr="00405838">
        <w:rPr>
          <w:rFonts w:ascii="Times New Roman" w:hAnsi="Times New Roman" w:cs="Times New Roman"/>
          <w:lang w:eastAsia="en-US"/>
        </w:rPr>
        <w:t xml:space="preserve"> згідно з</w:t>
      </w:r>
      <w:r w:rsidR="005924CD" w:rsidRPr="00405838">
        <w:rPr>
          <w:rFonts w:ascii="Times New Roman" w:hAnsi="Times New Roman" w:cs="Times New Roman"/>
          <w:lang w:eastAsia="en-US"/>
        </w:rPr>
        <w:t xml:space="preserve"> Кошторисом та </w:t>
      </w:r>
      <w:r w:rsidR="00017904">
        <w:rPr>
          <w:rFonts w:ascii="Times New Roman" w:hAnsi="Times New Roman" w:cs="Times New Roman"/>
          <w:lang w:eastAsia="en-US"/>
        </w:rPr>
        <w:t>П</w:t>
      </w:r>
      <w:r w:rsidR="00017904" w:rsidRPr="00017904">
        <w:rPr>
          <w:rFonts w:ascii="Times New Roman" w:hAnsi="Times New Roman" w:cs="Times New Roman"/>
          <w:lang w:eastAsia="en-US"/>
        </w:rPr>
        <w:t>рограм</w:t>
      </w:r>
      <w:r w:rsidR="00017904">
        <w:rPr>
          <w:rFonts w:ascii="Times New Roman" w:hAnsi="Times New Roman" w:cs="Times New Roman"/>
          <w:lang w:eastAsia="en-US"/>
        </w:rPr>
        <w:t>ою</w:t>
      </w:r>
      <w:r w:rsidR="00017904" w:rsidRPr="00017904">
        <w:rPr>
          <w:rFonts w:ascii="Times New Roman" w:hAnsi="Times New Roman" w:cs="Times New Roman"/>
          <w:lang w:eastAsia="en-US"/>
        </w:rPr>
        <w:t xml:space="preserve"> запобігання виникненню та ліквідації надзвичайних ситуацій (аварій) і оперативного реагування на них у Херсонській області на 2021 – 2025 роки</w:t>
      </w:r>
      <w:r w:rsidRPr="00405838">
        <w:rPr>
          <w:rFonts w:ascii="Times New Roman" w:hAnsi="Times New Roman" w:cs="Times New Roman"/>
          <w:lang w:eastAsia="en-US"/>
        </w:rPr>
        <w:t>.</w:t>
      </w:r>
    </w:p>
    <w:p w14:paraId="09C038D9" w14:textId="11E29795" w:rsidR="00803925" w:rsidRPr="00A103D4" w:rsidRDefault="00423270" w:rsidP="000F0E7D">
      <w:pPr>
        <w:spacing w:after="12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Обґрунтування технічних та якісних характеристик предмета закупівлі. </w:t>
      </w:r>
      <w:r w:rsidRPr="00A103D4">
        <w:rPr>
          <w:rFonts w:ascii="Times New Roman" w:hAnsi="Times New Roman" w:cs="Times New Roman"/>
          <w:lang w:eastAsia="en-US"/>
        </w:rPr>
        <w:t xml:space="preserve">Термін </w:t>
      </w:r>
      <w:r w:rsidR="00B705F5" w:rsidRPr="00A103D4">
        <w:rPr>
          <w:rFonts w:ascii="Times New Roman" w:hAnsi="Times New Roman" w:cs="Times New Roman"/>
          <w:lang w:eastAsia="en-US"/>
        </w:rPr>
        <w:t xml:space="preserve">виконання робіт </w:t>
      </w:r>
      <w:r w:rsidRPr="00A103D4">
        <w:rPr>
          <w:rFonts w:ascii="Times New Roman" w:hAnsi="Times New Roman" w:cs="Times New Roman"/>
          <w:lang w:eastAsia="en-US"/>
        </w:rPr>
        <w:t xml:space="preserve">— з </w:t>
      </w:r>
      <w:r w:rsidR="00A103D4">
        <w:rPr>
          <w:rFonts w:ascii="Times New Roman" w:hAnsi="Times New Roman" w:cs="Times New Roman"/>
          <w:lang w:eastAsia="en-US"/>
        </w:rPr>
        <w:t>26</w:t>
      </w:r>
      <w:r w:rsidR="00DF3A15" w:rsidRPr="00A103D4">
        <w:rPr>
          <w:rFonts w:ascii="Times New Roman" w:hAnsi="Times New Roman" w:cs="Times New Roman"/>
          <w:lang w:eastAsia="en-US"/>
        </w:rPr>
        <w:t>.0</w:t>
      </w:r>
      <w:r w:rsidR="00A103D4">
        <w:rPr>
          <w:rFonts w:ascii="Times New Roman" w:hAnsi="Times New Roman" w:cs="Times New Roman"/>
          <w:lang w:eastAsia="en-US"/>
        </w:rPr>
        <w:t>2</w:t>
      </w:r>
      <w:r w:rsidR="00DF3A15" w:rsidRPr="00A103D4">
        <w:rPr>
          <w:rFonts w:ascii="Times New Roman" w:hAnsi="Times New Roman" w:cs="Times New Roman"/>
          <w:lang w:eastAsia="en-US"/>
        </w:rPr>
        <w:t>.</w:t>
      </w:r>
      <w:r w:rsidRPr="00A103D4">
        <w:rPr>
          <w:rFonts w:ascii="Times New Roman" w:hAnsi="Times New Roman" w:cs="Times New Roman"/>
          <w:lang w:eastAsia="en-US"/>
        </w:rPr>
        <w:t>202</w:t>
      </w:r>
      <w:r w:rsidR="00A103D4">
        <w:rPr>
          <w:rFonts w:ascii="Times New Roman" w:hAnsi="Times New Roman" w:cs="Times New Roman"/>
          <w:lang w:eastAsia="en-US"/>
        </w:rPr>
        <w:t>4</w:t>
      </w:r>
      <w:r w:rsidRPr="00A103D4">
        <w:rPr>
          <w:rFonts w:ascii="Times New Roman" w:hAnsi="Times New Roman" w:cs="Times New Roman"/>
          <w:lang w:eastAsia="en-US"/>
        </w:rPr>
        <w:t>р</w:t>
      </w:r>
      <w:r w:rsidR="00A103D4">
        <w:rPr>
          <w:rFonts w:ascii="Times New Roman" w:hAnsi="Times New Roman" w:cs="Times New Roman"/>
          <w:lang w:eastAsia="en-US"/>
        </w:rPr>
        <w:t>.</w:t>
      </w:r>
      <w:r w:rsidRPr="00A103D4">
        <w:rPr>
          <w:rFonts w:ascii="Times New Roman" w:hAnsi="Times New Roman" w:cs="Times New Roman"/>
          <w:lang w:eastAsia="en-US"/>
        </w:rPr>
        <w:t xml:space="preserve"> по </w:t>
      </w:r>
      <w:r w:rsidR="00B705F5" w:rsidRPr="00A103D4">
        <w:rPr>
          <w:rFonts w:ascii="Times New Roman" w:hAnsi="Times New Roman" w:cs="Times New Roman"/>
          <w:lang w:eastAsia="en-US"/>
        </w:rPr>
        <w:t>31</w:t>
      </w:r>
      <w:r w:rsidR="00CC0669" w:rsidRPr="00A103D4">
        <w:rPr>
          <w:rFonts w:ascii="Times New Roman" w:hAnsi="Times New Roman" w:cs="Times New Roman"/>
          <w:lang w:eastAsia="en-US"/>
        </w:rPr>
        <w:t xml:space="preserve"> грудня </w:t>
      </w:r>
      <w:r w:rsidRPr="00A103D4">
        <w:rPr>
          <w:rFonts w:ascii="Times New Roman" w:hAnsi="Times New Roman" w:cs="Times New Roman"/>
          <w:lang w:eastAsia="en-US"/>
        </w:rPr>
        <w:t>202</w:t>
      </w:r>
      <w:r w:rsidR="00A103D4">
        <w:rPr>
          <w:rFonts w:ascii="Times New Roman" w:hAnsi="Times New Roman" w:cs="Times New Roman"/>
          <w:lang w:eastAsia="en-US"/>
        </w:rPr>
        <w:t>4</w:t>
      </w:r>
      <w:r w:rsidRPr="00A103D4">
        <w:rPr>
          <w:rFonts w:ascii="Times New Roman" w:hAnsi="Times New Roman" w:cs="Times New Roman"/>
          <w:lang w:eastAsia="en-US"/>
        </w:rPr>
        <w:t xml:space="preserve">р. Якісні та технічні характеристики заявленої кількості </w:t>
      </w:r>
      <w:r w:rsidR="00B705F5" w:rsidRPr="00A103D4">
        <w:rPr>
          <w:rFonts w:ascii="Times New Roman" w:hAnsi="Times New Roman" w:cs="Times New Roman"/>
          <w:lang w:eastAsia="en-US"/>
        </w:rPr>
        <w:t>робіт визначені з урахуванням терміну виконання робіт з захисту критичної інфраструктури</w:t>
      </w:r>
      <w:r w:rsidR="001E0D5A" w:rsidRPr="00A103D4">
        <w:rPr>
          <w:rFonts w:ascii="Times New Roman" w:hAnsi="Times New Roman" w:cs="Times New Roman"/>
          <w:lang w:eastAsia="en-US"/>
        </w:rPr>
        <w:t xml:space="preserve"> за попередні періоди </w:t>
      </w:r>
      <w:r w:rsidR="00F0147D" w:rsidRPr="00A103D4">
        <w:rPr>
          <w:rFonts w:ascii="Times New Roman" w:hAnsi="Times New Roman" w:cs="Times New Roman"/>
          <w:lang w:eastAsia="en-US"/>
        </w:rPr>
        <w:t xml:space="preserve">згідно із переліком </w:t>
      </w:r>
      <w:r w:rsidR="00405838">
        <w:rPr>
          <w:rFonts w:ascii="Times New Roman" w:hAnsi="Times New Roman" w:cs="Times New Roman"/>
          <w:lang w:eastAsia="en-US"/>
        </w:rPr>
        <w:t xml:space="preserve">об’єктів потребуючих захисту </w:t>
      </w:r>
      <w:r w:rsidR="00F0147D" w:rsidRPr="00A103D4">
        <w:rPr>
          <w:rFonts w:ascii="Times New Roman" w:hAnsi="Times New Roman" w:cs="Times New Roman"/>
          <w:lang w:eastAsia="en-US"/>
        </w:rPr>
        <w:t xml:space="preserve">затвердженим </w:t>
      </w:r>
      <w:r w:rsidR="00017904" w:rsidRPr="00A103D4">
        <w:rPr>
          <w:rFonts w:ascii="Times New Roman" w:hAnsi="Times New Roman" w:cs="Times New Roman"/>
          <w:lang w:eastAsia="en-US"/>
        </w:rPr>
        <w:t>рішенням №6 Ради оборони Херсонської області від 14 серпня 2023 року (перелік об’єктів - для службового користування)</w:t>
      </w:r>
      <w:r w:rsidR="00405838">
        <w:rPr>
          <w:rFonts w:ascii="Times New Roman" w:hAnsi="Times New Roman" w:cs="Times New Roman"/>
          <w:lang w:eastAsia="en-US"/>
        </w:rPr>
        <w:t xml:space="preserve"> і висновків військових стосовно готовності захисту</w:t>
      </w:r>
      <w:r w:rsidR="00A103D4">
        <w:rPr>
          <w:rFonts w:ascii="Times New Roman" w:hAnsi="Times New Roman" w:cs="Times New Roman"/>
          <w:lang w:eastAsia="en-US"/>
        </w:rPr>
        <w:t xml:space="preserve">. </w:t>
      </w:r>
    </w:p>
    <w:bookmarkEnd w:id="0"/>
    <w:p w14:paraId="2E5182E6" w14:textId="77777777" w:rsidR="00803925" w:rsidRPr="00A103D4" w:rsidRDefault="00803925">
      <w:pPr>
        <w:spacing w:line="240" w:lineRule="auto"/>
        <w:rPr>
          <w:rFonts w:ascii="Times New Roman" w:hAnsi="Times New Roman" w:cs="Times New Roman"/>
          <w:lang w:eastAsia="en-US"/>
        </w:rPr>
      </w:pPr>
    </w:p>
    <w:p w14:paraId="08177D2E" w14:textId="77777777" w:rsidR="00803925" w:rsidRDefault="0080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3925" w:rsidSect="00565CF9">
      <w:pgSz w:w="16840" w:h="11340" w:orient="landscape" w:code="9"/>
      <w:pgMar w:top="993" w:right="851" w:bottom="851" w:left="851" w:header="567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25"/>
    <w:rsid w:val="00017904"/>
    <w:rsid w:val="000E03B1"/>
    <w:rsid w:val="000F0E7D"/>
    <w:rsid w:val="00104F2A"/>
    <w:rsid w:val="001C68B5"/>
    <w:rsid w:val="001E0D5A"/>
    <w:rsid w:val="00280A51"/>
    <w:rsid w:val="0036161F"/>
    <w:rsid w:val="00380FAC"/>
    <w:rsid w:val="003A4D94"/>
    <w:rsid w:val="003F6385"/>
    <w:rsid w:val="00405838"/>
    <w:rsid w:val="00423270"/>
    <w:rsid w:val="004857D1"/>
    <w:rsid w:val="004A605C"/>
    <w:rsid w:val="005047D9"/>
    <w:rsid w:val="00565CF9"/>
    <w:rsid w:val="00577692"/>
    <w:rsid w:val="005924CD"/>
    <w:rsid w:val="0063629E"/>
    <w:rsid w:val="00803925"/>
    <w:rsid w:val="008E63F9"/>
    <w:rsid w:val="0095644B"/>
    <w:rsid w:val="00983749"/>
    <w:rsid w:val="009F0ACD"/>
    <w:rsid w:val="00A103D4"/>
    <w:rsid w:val="00AD061C"/>
    <w:rsid w:val="00AF53C3"/>
    <w:rsid w:val="00B705F5"/>
    <w:rsid w:val="00C90A72"/>
    <w:rsid w:val="00CC0669"/>
    <w:rsid w:val="00CC3DA7"/>
    <w:rsid w:val="00D66DAF"/>
    <w:rsid w:val="00DF3A15"/>
    <w:rsid w:val="00E97B21"/>
    <w:rsid w:val="00EC265B"/>
    <w:rsid w:val="00F0147D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FA1"/>
  <w15:docId w15:val="{84D54A61-A002-407B-B338-B4B5AD0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1C68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8">
    <w:name w:val="Normal (Web)"/>
    <w:basedOn w:val="a"/>
    <w:uiPriority w:val="99"/>
    <w:semiHidden/>
    <w:unhideWhenUsed/>
    <w:rsid w:val="00AD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C065096A-E922-4A7A-8B86-908547C63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Дмитрий Носов</cp:lastModifiedBy>
  <cp:revision>5</cp:revision>
  <dcterms:created xsi:type="dcterms:W3CDTF">2024-02-26T09:24:00Z</dcterms:created>
  <dcterms:modified xsi:type="dcterms:W3CDTF">2024-02-26T17:47:00Z</dcterms:modified>
</cp:coreProperties>
</file>