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6178B" w14:textId="77777777" w:rsidR="002618AB" w:rsidRPr="00893FF6" w:rsidRDefault="002618AB" w:rsidP="002618AB">
      <w:pPr>
        <w:pStyle w:val="rvps2"/>
        <w:shd w:val="clear" w:color="auto" w:fill="FFFFFF"/>
        <w:spacing w:before="0" w:beforeAutospacing="0" w:after="0" w:afterAutospacing="0"/>
        <w:ind w:firstLine="450"/>
        <w:jc w:val="center"/>
        <w:rPr>
          <w:b/>
          <w:sz w:val="32"/>
          <w:szCs w:val="32"/>
        </w:rPr>
      </w:pPr>
      <w:r w:rsidRPr="00893FF6">
        <w:rPr>
          <w:b/>
          <w:sz w:val="32"/>
          <w:szCs w:val="32"/>
        </w:rPr>
        <w:t xml:space="preserve">Оголошення </w:t>
      </w:r>
    </w:p>
    <w:p w14:paraId="2E320CC9" w14:textId="77777777" w:rsidR="002618AB" w:rsidRPr="00893FF6" w:rsidRDefault="002618AB" w:rsidP="002618AB">
      <w:pPr>
        <w:pStyle w:val="rvps2"/>
        <w:shd w:val="clear" w:color="auto" w:fill="FFFFFF"/>
        <w:spacing w:before="0" w:beforeAutospacing="0" w:after="0" w:afterAutospacing="0"/>
        <w:ind w:firstLine="450"/>
        <w:jc w:val="center"/>
        <w:rPr>
          <w:b/>
          <w:sz w:val="26"/>
          <w:szCs w:val="26"/>
        </w:rPr>
      </w:pPr>
      <w:r w:rsidRPr="00893FF6">
        <w:rPr>
          <w:b/>
          <w:sz w:val="26"/>
          <w:szCs w:val="26"/>
        </w:rPr>
        <w:t>про проведення відкритих торгів</w:t>
      </w:r>
      <w:r w:rsidR="00893FF6">
        <w:rPr>
          <w:b/>
          <w:sz w:val="26"/>
          <w:szCs w:val="26"/>
        </w:rPr>
        <w:t xml:space="preserve"> з особливостями</w:t>
      </w:r>
    </w:p>
    <w:p w14:paraId="512133F7" w14:textId="77777777" w:rsidR="002618AB" w:rsidRPr="00893FF6" w:rsidRDefault="002618AB" w:rsidP="002618AB">
      <w:pPr>
        <w:ind w:firstLine="567"/>
        <w:jc w:val="both"/>
        <w:rPr>
          <w:b/>
          <w:sz w:val="26"/>
          <w:szCs w:val="26"/>
          <w:lang w:eastAsia="ru-RU"/>
        </w:rPr>
      </w:pPr>
    </w:p>
    <w:p w14:paraId="01D3665F" w14:textId="77777777" w:rsidR="002618AB" w:rsidRPr="00893FF6" w:rsidRDefault="002618AB" w:rsidP="002618AB">
      <w:pPr>
        <w:jc w:val="both"/>
        <w:rPr>
          <w:sz w:val="26"/>
          <w:szCs w:val="26"/>
          <w:lang w:eastAsia="ru-RU"/>
        </w:rPr>
      </w:pPr>
      <w:r w:rsidRPr="00893FF6">
        <w:rPr>
          <w:sz w:val="26"/>
          <w:szCs w:val="26"/>
          <w:lang w:eastAsia="ru-RU"/>
        </w:rPr>
        <w:t>1. Замовник:</w:t>
      </w:r>
    </w:p>
    <w:p w14:paraId="260B039C" w14:textId="062B1131" w:rsidR="0067279D" w:rsidRPr="00B91B2F" w:rsidRDefault="00636043" w:rsidP="002618AB">
      <w:pPr>
        <w:jc w:val="both"/>
        <w:rPr>
          <w:b/>
          <w:sz w:val="26"/>
          <w:szCs w:val="26"/>
          <w:lang w:eastAsia="ru-RU"/>
        </w:rPr>
      </w:pPr>
      <w:r w:rsidRPr="00893FF6">
        <w:rPr>
          <w:sz w:val="26"/>
          <w:szCs w:val="26"/>
          <w:lang w:eastAsia="ru-RU"/>
        </w:rPr>
        <w:t>1.1.</w:t>
      </w:r>
      <w:r w:rsidR="00893FF6">
        <w:rPr>
          <w:sz w:val="26"/>
          <w:szCs w:val="26"/>
          <w:lang w:eastAsia="ru-RU"/>
        </w:rPr>
        <w:t xml:space="preserve"> </w:t>
      </w:r>
      <w:r w:rsidR="002618AB" w:rsidRPr="00893FF6">
        <w:rPr>
          <w:sz w:val="26"/>
          <w:szCs w:val="26"/>
          <w:lang w:eastAsia="ru-RU"/>
        </w:rPr>
        <w:t>Найменування замовника:</w:t>
      </w:r>
      <w:r w:rsidR="00282CDA">
        <w:rPr>
          <w:sz w:val="26"/>
          <w:szCs w:val="26"/>
          <w:lang w:eastAsia="ru-RU"/>
        </w:rPr>
        <w:t xml:space="preserve"> </w:t>
      </w:r>
      <w:r w:rsidR="002618AB" w:rsidRPr="00B91B2F">
        <w:rPr>
          <w:b/>
          <w:sz w:val="26"/>
          <w:szCs w:val="26"/>
          <w:lang w:eastAsia="ru-RU"/>
        </w:rPr>
        <w:t>Територіальне управління Державної судової адміністрації України в Хмельницькій області.</w:t>
      </w:r>
    </w:p>
    <w:p w14:paraId="0F963AE3" w14:textId="3D3F2C5D" w:rsidR="0067279D" w:rsidRPr="00B91B2F" w:rsidRDefault="002618AB" w:rsidP="002618AB">
      <w:pPr>
        <w:jc w:val="both"/>
        <w:rPr>
          <w:b/>
          <w:sz w:val="26"/>
          <w:szCs w:val="26"/>
        </w:rPr>
      </w:pPr>
      <w:r w:rsidRPr="00893FF6">
        <w:rPr>
          <w:sz w:val="26"/>
          <w:szCs w:val="26"/>
          <w:lang w:eastAsia="ru-RU"/>
        </w:rPr>
        <w:t>1.2. Код згідно з ЄДРПОУ замовника:</w:t>
      </w:r>
      <w:r w:rsidR="00282CDA">
        <w:rPr>
          <w:sz w:val="26"/>
          <w:szCs w:val="26"/>
          <w:lang w:eastAsia="ru-RU"/>
        </w:rPr>
        <w:t xml:space="preserve"> </w:t>
      </w:r>
      <w:r w:rsidRPr="00B91B2F">
        <w:rPr>
          <w:b/>
          <w:sz w:val="26"/>
          <w:szCs w:val="26"/>
        </w:rPr>
        <w:t>26293548.</w:t>
      </w:r>
    </w:p>
    <w:p w14:paraId="115DDE53" w14:textId="77777777" w:rsidR="002618AB" w:rsidRPr="00B91B2F" w:rsidRDefault="00636043" w:rsidP="002618AB">
      <w:pPr>
        <w:jc w:val="both"/>
        <w:rPr>
          <w:b/>
          <w:sz w:val="26"/>
          <w:szCs w:val="26"/>
        </w:rPr>
      </w:pPr>
      <w:r w:rsidRPr="00893FF6">
        <w:rPr>
          <w:sz w:val="26"/>
          <w:szCs w:val="26"/>
        </w:rPr>
        <w:t>1.3.</w:t>
      </w:r>
      <w:r w:rsidR="00893FF6">
        <w:rPr>
          <w:sz w:val="26"/>
          <w:szCs w:val="26"/>
        </w:rPr>
        <w:t xml:space="preserve"> </w:t>
      </w:r>
      <w:r w:rsidR="002618AB" w:rsidRPr="00893FF6">
        <w:rPr>
          <w:sz w:val="26"/>
          <w:szCs w:val="26"/>
        </w:rPr>
        <w:t xml:space="preserve">Місцезнаходження замовника: </w:t>
      </w:r>
      <w:r w:rsidR="002618AB" w:rsidRPr="00B91B2F">
        <w:rPr>
          <w:b/>
          <w:sz w:val="26"/>
          <w:szCs w:val="26"/>
        </w:rPr>
        <w:t>Україна, м. Хмельницький, вул. Соборна 75, 29000.</w:t>
      </w:r>
    </w:p>
    <w:p w14:paraId="5926D10B" w14:textId="0B5432C0" w:rsidR="0067279D" w:rsidRPr="00B91B2F" w:rsidRDefault="00636043" w:rsidP="002618AB">
      <w:pPr>
        <w:jc w:val="both"/>
        <w:rPr>
          <w:b/>
          <w:iCs/>
          <w:color w:val="000000"/>
          <w:sz w:val="26"/>
          <w:szCs w:val="26"/>
        </w:rPr>
      </w:pPr>
      <w:r w:rsidRPr="00893FF6">
        <w:rPr>
          <w:sz w:val="26"/>
          <w:szCs w:val="26"/>
        </w:rPr>
        <w:t>2.</w:t>
      </w:r>
      <w:r w:rsidR="00893FF6">
        <w:rPr>
          <w:sz w:val="26"/>
          <w:szCs w:val="26"/>
        </w:rPr>
        <w:t xml:space="preserve"> </w:t>
      </w:r>
      <w:r w:rsidR="002618AB" w:rsidRPr="00893FF6">
        <w:rPr>
          <w:sz w:val="26"/>
          <w:szCs w:val="26"/>
        </w:rPr>
        <w:t>Інформація про предмет закупівлі:</w:t>
      </w:r>
      <w:r w:rsidR="00282CDA">
        <w:rPr>
          <w:sz w:val="26"/>
          <w:szCs w:val="26"/>
        </w:rPr>
        <w:t xml:space="preserve"> </w:t>
      </w:r>
      <w:r w:rsidR="00780017" w:rsidRPr="00780017">
        <w:rPr>
          <w:b/>
          <w:bCs/>
          <w:sz w:val="26"/>
          <w:szCs w:val="26"/>
        </w:rPr>
        <w:t xml:space="preserve">Послуги з підготовки та друку оголошень для потреб Замовника </w:t>
      </w:r>
      <w:r w:rsidR="002618AB" w:rsidRPr="00B91B2F">
        <w:rPr>
          <w:b/>
          <w:iCs/>
          <w:color w:val="000000"/>
          <w:sz w:val="26"/>
          <w:szCs w:val="26"/>
        </w:rPr>
        <w:t xml:space="preserve">(код ДК 021:2015– </w:t>
      </w:r>
      <w:r w:rsidR="00780017" w:rsidRPr="00780017">
        <w:rPr>
          <w:b/>
          <w:iCs/>
          <w:color w:val="000000"/>
          <w:sz w:val="26"/>
          <w:szCs w:val="26"/>
        </w:rPr>
        <w:t>79820000-8 Послуги, пов’язані з друком</w:t>
      </w:r>
      <w:r w:rsidR="002618AB" w:rsidRPr="00B91B2F">
        <w:rPr>
          <w:b/>
          <w:iCs/>
          <w:color w:val="000000"/>
          <w:sz w:val="26"/>
          <w:szCs w:val="26"/>
        </w:rPr>
        <w:t>)</w:t>
      </w:r>
    </w:p>
    <w:p w14:paraId="412E8A5B" w14:textId="27D76CE6" w:rsidR="0067279D" w:rsidRPr="00893FF6" w:rsidRDefault="00636043" w:rsidP="002618AB">
      <w:pPr>
        <w:jc w:val="both"/>
        <w:rPr>
          <w:sz w:val="26"/>
          <w:szCs w:val="26"/>
        </w:rPr>
      </w:pPr>
      <w:r w:rsidRPr="00893FF6">
        <w:rPr>
          <w:sz w:val="26"/>
          <w:szCs w:val="26"/>
        </w:rPr>
        <w:t>3.</w:t>
      </w:r>
      <w:r w:rsidR="00893FF6">
        <w:rPr>
          <w:sz w:val="26"/>
          <w:szCs w:val="26"/>
        </w:rPr>
        <w:t xml:space="preserve"> </w:t>
      </w:r>
      <w:r w:rsidR="002618AB" w:rsidRPr="00893FF6">
        <w:rPr>
          <w:sz w:val="26"/>
          <w:szCs w:val="26"/>
        </w:rPr>
        <w:t>Опис предмета:</w:t>
      </w:r>
      <w:r w:rsidR="00B91B2F">
        <w:rPr>
          <w:sz w:val="26"/>
          <w:szCs w:val="26"/>
        </w:rPr>
        <w:t xml:space="preserve"> </w:t>
      </w:r>
      <w:r w:rsidR="002618AB" w:rsidRPr="00893FF6">
        <w:rPr>
          <w:sz w:val="26"/>
          <w:szCs w:val="26"/>
        </w:rPr>
        <w:t>послуги включають в себе</w:t>
      </w:r>
      <w:r w:rsidR="004707E5">
        <w:rPr>
          <w:sz w:val="26"/>
          <w:szCs w:val="26"/>
        </w:rPr>
        <w:t xml:space="preserve"> підготовку та друк оголошень для потреб Замовника</w:t>
      </w:r>
      <w:r w:rsidR="00B91B2F">
        <w:rPr>
          <w:sz w:val="26"/>
          <w:szCs w:val="26"/>
        </w:rPr>
        <w:t>.</w:t>
      </w:r>
    </w:p>
    <w:p w14:paraId="317EAC76" w14:textId="62C92E6B" w:rsidR="0067279D" w:rsidRDefault="00636043" w:rsidP="002618AB">
      <w:pPr>
        <w:pStyle w:val="ListParagraph1"/>
        <w:tabs>
          <w:tab w:val="left" w:pos="426"/>
        </w:tabs>
        <w:ind w:left="0"/>
        <w:jc w:val="both"/>
        <w:rPr>
          <w:sz w:val="26"/>
          <w:szCs w:val="26"/>
          <w:lang w:val="uk-UA"/>
        </w:rPr>
      </w:pPr>
      <w:r w:rsidRPr="00893FF6">
        <w:rPr>
          <w:sz w:val="26"/>
          <w:szCs w:val="26"/>
          <w:lang w:val="ru-RU" w:eastAsia="ru-RU"/>
        </w:rPr>
        <w:t>4.</w:t>
      </w:r>
      <w:r w:rsidR="00893FF6">
        <w:rPr>
          <w:sz w:val="26"/>
          <w:szCs w:val="26"/>
          <w:lang w:val="ru-RU" w:eastAsia="ru-RU"/>
        </w:rPr>
        <w:t xml:space="preserve"> </w:t>
      </w:r>
      <w:proofErr w:type="spellStart"/>
      <w:r w:rsidR="002618AB" w:rsidRPr="00893FF6">
        <w:rPr>
          <w:sz w:val="26"/>
          <w:szCs w:val="26"/>
          <w:lang w:val="ru-RU" w:eastAsia="ru-RU"/>
        </w:rPr>
        <w:t>Кількість</w:t>
      </w:r>
      <w:proofErr w:type="spellEnd"/>
      <w:r w:rsidR="002618AB" w:rsidRPr="00893FF6">
        <w:rPr>
          <w:sz w:val="26"/>
          <w:szCs w:val="26"/>
          <w:lang w:val="ru-RU" w:eastAsia="ru-RU"/>
        </w:rPr>
        <w:t xml:space="preserve"> </w:t>
      </w:r>
      <w:proofErr w:type="spellStart"/>
      <w:r w:rsidR="002618AB" w:rsidRPr="00893FF6">
        <w:rPr>
          <w:sz w:val="26"/>
          <w:szCs w:val="26"/>
          <w:lang w:val="ru-RU" w:eastAsia="ru-RU"/>
        </w:rPr>
        <w:t>товарів</w:t>
      </w:r>
      <w:proofErr w:type="spellEnd"/>
      <w:r w:rsidR="00D559C4">
        <w:rPr>
          <w:sz w:val="26"/>
          <w:szCs w:val="26"/>
          <w:lang w:val="ru-RU" w:eastAsia="ru-RU"/>
        </w:rPr>
        <w:t xml:space="preserve"> (</w:t>
      </w:r>
      <w:proofErr w:type="spellStart"/>
      <w:r w:rsidR="00D559C4">
        <w:rPr>
          <w:sz w:val="26"/>
          <w:szCs w:val="26"/>
          <w:lang w:val="ru-RU" w:eastAsia="ru-RU"/>
        </w:rPr>
        <w:t>послуг</w:t>
      </w:r>
      <w:proofErr w:type="spellEnd"/>
      <w:r w:rsidR="00D559C4">
        <w:rPr>
          <w:sz w:val="26"/>
          <w:szCs w:val="26"/>
          <w:lang w:val="ru-RU" w:eastAsia="ru-RU"/>
        </w:rPr>
        <w:t>)</w:t>
      </w:r>
      <w:r w:rsidR="002618AB" w:rsidRPr="00893FF6">
        <w:rPr>
          <w:sz w:val="26"/>
          <w:szCs w:val="26"/>
          <w:lang w:val="ru-RU" w:eastAsia="ru-RU"/>
        </w:rPr>
        <w:t xml:space="preserve"> та </w:t>
      </w:r>
      <w:proofErr w:type="spellStart"/>
      <w:r w:rsidR="002618AB" w:rsidRPr="00893FF6">
        <w:rPr>
          <w:sz w:val="26"/>
          <w:szCs w:val="26"/>
          <w:lang w:val="ru-RU" w:eastAsia="ru-RU"/>
        </w:rPr>
        <w:t>місце</w:t>
      </w:r>
      <w:proofErr w:type="spellEnd"/>
      <w:r w:rsidR="002618AB" w:rsidRPr="00893FF6">
        <w:rPr>
          <w:sz w:val="26"/>
          <w:szCs w:val="26"/>
          <w:lang w:val="ru-RU" w:eastAsia="ru-RU"/>
        </w:rPr>
        <w:t xml:space="preserve"> поставки:</w:t>
      </w:r>
      <w:r w:rsidR="00B91B2F">
        <w:rPr>
          <w:sz w:val="26"/>
          <w:szCs w:val="26"/>
          <w:lang w:val="ru-RU" w:eastAsia="ru-RU"/>
        </w:rPr>
        <w:t xml:space="preserve"> </w:t>
      </w:r>
      <w:proofErr w:type="spellStart"/>
      <w:r w:rsidR="002618AB" w:rsidRPr="00893FF6">
        <w:rPr>
          <w:sz w:val="26"/>
          <w:szCs w:val="26"/>
          <w:lang w:val="ru-RU"/>
        </w:rPr>
        <w:t>Очікувана</w:t>
      </w:r>
      <w:proofErr w:type="spellEnd"/>
      <w:r w:rsidR="00B91B2F">
        <w:rPr>
          <w:sz w:val="26"/>
          <w:szCs w:val="26"/>
          <w:lang w:val="ru-RU"/>
        </w:rPr>
        <w:t xml:space="preserve"> </w:t>
      </w:r>
      <w:proofErr w:type="spellStart"/>
      <w:r w:rsidR="002618AB" w:rsidRPr="00893FF6">
        <w:rPr>
          <w:sz w:val="26"/>
          <w:szCs w:val="26"/>
          <w:lang w:val="ru-RU"/>
        </w:rPr>
        <w:t>кількість</w:t>
      </w:r>
      <w:proofErr w:type="spellEnd"/>
      <w:r w:rsidR="00B91B2F">
        <w:rPr>
          <w:sz w:val="26"/>
          <w:szCs w:val="26"/>
          <w:lang w:val="ru-RU"/>
        </w:rPr>
        <w:t xml:space="preserve"> </w:t>
      </w:r>
      <w:proofErr w:type="spellStart"/>
      <w:r w:rsidR="002618AB" w:rsidRPr="00893FF6">
        <w:rPr>
          <w:sz w:val="26"/>
          <w:szCs w:val="26"/>
          <w:lang w:val="ru-RU"/>
        </w:rPr>
        <w:t>послуг</w:t>
      </w:r>
      <w:proofErr w:type="spellEnd"/>
      <w:r w:rsidR="002618AB" w:rsidRPr="00893FF6">
        <w:rPr>
          <w:sz w:val="26"/>
          <w:szCs w:val="26"/>
          <w:lang w:val="uk-UA"/>
        </w:rPr>
        <w:t xml:space="preserve"> визначена в Додатках №</w:t>
      </w:r>
      <w:r w:rsidR="00282CDA">
        <w:rPr>
          <w:sz w:val="26"/>
          <w:szCs w:val="26"/>
          <w:lang w:val="uk-UA"/>
        </w:rPr>
        <w:t xml:space="preserve"> </w:t>
      </w:r>
      <w:r w:rsidR="002618AB" w:rsidRPr="00893FF6">
        <w:rPr>
          <w:sz w:val="26"/>
          <w:szCs w:val="26"/>
          <w:lang w:val="uk-UA"/>
        </w:rPr>
        <w:t>4,</w:t>
      </w:r>
      <w:r w:rsidR="00282CDA">
        <w:rPr>
          <w:sz w:val="26"/>
          <w:szCs w:val="26"/>
          <w:lang w:val="uk-UA"/>
        </w:rPr>
        <w:t xml:space="preserve"> </w:t>
      </w:r>
      <w:r w:rsidR="002618AB" w:rsidRPr="00893FF6">
        <w:rPr>
          <w:sz w:val="26"/>
          <w:szCs w:val="26"/>
          <w:lang w:val="uk-UA"/>
        </w:rPr>
        <w:t>5 до тендерної документації. Кількісні характеристики виконуваних послуг, у зв’язку з неможливістю</w:t>
      </w:r>
      <w:r w:rsidR="007E4B88">
        <w:rPr>
          <w:sz w:val="26"/>
          <w:szCs w:val="26"/>
          <w:lang w:val="uk-UA"/>
        </w:rPr>
        <w:t xml:space="preserve"> </w:t>
      </w:r>
      <w:r w:rsidR="002618AB" w:rsidRPr="00893FF6">
        <w:rPr>
          <w:sz w:val="26"/>
          <w:szCs w:val="26"/>
          <w:lang w:val="uk-UA"/>
        </w:rPr>
        <w:t>передбачити</w:t>
      </w:r>
      <w:r w:rsidR="007E4B88">
        <w:rPr>
          <w:sz w:val="26"/>
          <w:szCs w:val="26"/>
          <w:lang w:val="uk-UA"/>
        </w:rPr>
        <w:t xml:space="preserve"> </w:t>
      </w:r>
      <w:r w:rsidR="002618AB" w:rsidRPr="00893FF6">
        <w:rPr>
          <w:sz w:val="26"/>
          <w:szCs w:val="26"/>
          <w:lang w:val="uk-UA"/>
        </w:rPr>
        <w:t>кількість</w:t>
      </w:r>
      <w:r w:rsidR="007E4B88">
        <w:rPr>
          <w:sz w:val="26"/>
          <w:szCs w:val="26"/>
          <w:lang w:val="uk-UA"/>
        </w:rPr>
        <w:t xml:space="preserve"> </w:t>
      </w:r>
      <w:r w:rsidR="002618AB" w:rsidRPr="00893FF6">
        <w:rPr>
          <w:sz w:val="26"/>
          <w:szCs w:val="26"/>
          <w:lang w:val="uk-UA"/>
        </w:rPr>
        <w:t>послуг, які</w:t>
      </w:r>
      <w:r w:rsidR="007E4B88">
        <w:rPr>
          <w:sz w:val="26"/>
          <w:szCs w:val="26"/>
          <w:lang w:val="uk-UA"/>
        </w:rPr>
        <w:t xml:space="preserve"> </w:t>
      </w:r>
      <w:r w:rsidR="002618AB" w:rsidRPr="00893FF6">
        <w:rPr>
          <w:sz w:val="26"/>
          <w:szCs w:val="26"/>
          <w:lang w:val="uk-UA"/>
        </w:rPr>
        <w:t>необхідно буде виконати до кінця року, будуть</w:t>
      </w:r>
      <w:r w:rsidR="007E4B88">
        <w:rPr>
          <w:sz w:val="26"/>
          <w:szCs w:val="26"/>
          <w:lang w:val="uk-UA"/>
        </w:rPr>
        <w:t xml:space="preserve"> </w:t>
      </w:r>
      <w:r w:rsidR="002618AB" w:rsidRPr="00893FF6">
        <w:rPr>
          <w:sz w:val="26"/>
          <w:szCs w:val="26"/>
          <w:lang w:val="uk-UA"/>
        </w:rPr>
        <w:t>зазначені в актах наданих</w:t>
      </w:r>
      <w:r w:rsidR="007E4B88">
        <w:rPr>
          <w:sz w:val="26"/>
          <w:szCs w:val="26"/>
          <w:lang w:val="uk-UA"/>
        </w:rPr>
        <w:t xml:space="preserve"> </w:t>
      </w:r>
      <w:r w:rsidR="002618AB" w:rsidRPr="00893FF6">
        <w:rPr>
          <w:sz w:val="26"/>
          <w:szCs w:val="26"/>
          <w:lang w:val="uk-UA"/>
        </w:rPr>
        <w:t>послуг</w:t>
      </w:r>
      <w:r w:rsidR="007E4B88">
        <w:rPr>
          <w:sz w:val="26"/>
          <w:szCs w:val="26"/>
          <w:lang w:val="uk-UA"/>
        </w:rPr>
        <w:t xml:space="preserve"> </w:t>
      </w:r>
      <w:r w:rsidR="002618AB" w:rsidRPr="00893FF6">
        <w:rPr>
          <w:sz w:val="26"/>
          <w:szCs w:val="26"/>
          <w:lang w:val="uk-UA"/>
        </w:rPr>
        <w:t>із</w:t>
      </w:r>
      <w:r w:rsidR="007E4B88">
        <w:rPr>
          <w:sz w:val="26"/>
          <w:szCs w:val="26"/>
          <w:lang w:val="uk-UA"/>
        </w:rPr>
        <w:t xml:space="preserve"> </w:t>
      </w:r>
      <w:r w:rsidR="002618AB" w:rsidRPr="00893FF6">
        <w:rPr>
          <w:sz w:val="26"/>
          <w:szCs w:val="26"/>
          <w:lang w:val="uk-UA"/>
        </w:rPr>
        <w:t>можливістю</w:t>
      </w:r>
      <w:r w:rsidR="007E4B88">
        <w:rPr>
          <w:sz w:val="26"/>
          <w:szCs w:val="26"/>
          <w:lang w:val="uk-UA"/>
        </w:rPr>
        <w:t xml:space="preserve"> </w:t>
      </w:r>
      <w:r w:rsidR="002618AB" w:rsidRPr="00893FF6">
        <w:rPr>
          <w:sz w:val="26"/>
          <w:szCs w:val="26"/>
          <w:lang w:val="uk-UA"/>
        </w:rPr>
        <w:t>врахування</w:t>
      </w:r>
      <w:r w:rsidR="000A017B">
        <w:rPr>
          <w:sz w:val="26"/>
          <w:szCs w:val="26"/>
          <w:lang w:val="uk-UA"/>
        </w:rPr>
        <w:t xml:space="preserve"> їх</w:t>
      </w:r>
      <w:r w:rsidR="007E4B88">
        <w:rPr>
          <w:sz w:val="26"/>
          <w:szCs w:val="26"/>
          <w:lang w:val="uk-UA"/>
        </w:rPr>
        <w:t xml:space="preserve"> </w:t>
      </w:r>
      <w:r w:rsidR="002618AB" w:rsidRPr="00893FF6">
        <w:rPr>
          <w:sz w:val="26"/>
          <w:szCs w:val="26"/>
          <w:lang w:val="uk-UA"/>
        </w:rPr>
        <w:t>взаємозамінності, в межах ціни договору та кошторисних</w:t>
      </w:r>
      <w:r w:rsidR="00B91B2F">
        <w:rPr>
          <w:sz w:val="26"/>
          <w:szCs w:val="26"/>
          <w:lang w:val="uk-UA"/>
        </w:rPr>
        <w:t xml:space="preserve"> </w:t>
      </w:r>
      <w:r w:rsidR="002618AB" w:rsidRPr="00893FF6">
        <w:rPr>
          <w:sz w:val="26"/>
          <w:szCs w:val="26"/>
          <w:lang w:val="uk-UA"/>
        </w:rPr>
        <w:t>призначень на оплату цих</w:t>
      </w:r>
      <w:r w:rsidR="00B91B2F">
        <w:rPr>
          <w:sz w:val="26"/>
          <w:szCs w:val="26"/>
          <w:lang w:val="uk-UA"/>
        </w:rPr>
        <w:t xml:space="preserve"> </w:t>
      </w:r>
      <w:r w:rsidR="002618AB" w:rsidRPr="00893FF6">
        <w:rPr>
          <w:sz w:val="26"/>
          <w:szCs w:val="26"/>
          <w:lang w:val="uk-UA"/>
        </w:rPr>
        <w:t>послуг.</w:t>
      </w:r>
    </w:p>
    <w:p w14:paraId="5B06B28D" w14:textId="7E1CA02E" w:rsidR="007E43BC" w:rsidRPr="00893FF6" w:rsidRDefault="007E43BC" w:rsidP="002618AB">
      <w:pPr>
        <w:pStyle w:val="ListParagraph1"/>
        <w:tabs>
          <w:tab w:val="left" w:pos="426"/>
        </w:tabs>
        <w:ind w:left="0"/>
        <w:jc w:val="both"/>
        <w:rPr>
          <w:sz w:val="26"/>
          <w:szCs w:val="26"/>
          <w:lang w:val="uk-UA"/>
        </w:rPr>
      </w:pPr>
      <w:r w:rsidRPr="007E43BC">
        <w:rPr>
          <w:sz w:val="26"/>
          <w:szCs w:val="26"/>
          <w:lang w:val="uk-UA"/>
        </w:rPr>
        <w:t>Місце надання послуг – за місцем знаходження Виконавця.</w:t>
      </w:r>
      <w:bookmarkStart w:id="0" w:name="_GoBack"/>
      <w:bookmarkEnd w:id="0"/>
    </w:p>
    <w:p w14:paraId="63AAF7D1" w14:textId="7F9A3217" w:rsidR="0067279D" w:rsidRPr="00893FF6" w:rsidRDefault="002618AB" w:rsidP="002618AB">
      <w:pPr>
        <w:jc w:val="both"/>
        <w:rPr>
          <w:sz w:val="26"/>
          <w:szCs w:val="26"/>
        </w:rPr>
      </w:pPr>
      <w:r w:rsidRPr="00893FF6">
        <w:rPr>
          <w:sz w:val="26"/>
          <w:szCs w:val="26"/>
        </w:rPr>
        <w:t xml:space="preserve">5. Строк </w:t>
      </w:r>
      <w:r w:rsidR="00770455">
        <w:rPr>
          <w:sz w:val="26"/>
          <w:szCs w:val="26"/>
        </w:rPr>
        <w:t>надання послуг</w:t>
      </w:r>
      <w:r w:rsidRPr="00893FF6">
        <w:rPr>
          <w:sz w:val="26"/>
          <w:szCs w:val="26"/>
        </w:rPr>
        <w:t>:</w:t>
      </w:r>
      <w:r w:rsidR="00864183">
        <w:rPr>
          <w:sz w:val="26"/>
          <w:szCs w:val="26"/>
        </w:rPr>
        <w:t xml:space="preserve"> </w:t>
      </w:r>
      <w:r w:rsidRPr="00893FF6">
        <w:rPr>
          <w:sz w:val="26"/>
          <w:szCs w:val="26"/>
        </w:rPr>
        <w:t xml:space="preserve">до </w:t>
      </w:r>
      <w:r w:rsidRPr="00CE78FB">
        <w:rPr>
          <w:b/>
          <w:sz w:val="26"/>
          <w:szCs w:val="26"/>
        </w:rPr>
        <w:t>3</w:t>
      </w:r>
      <w:r w:rsidRPr="00CE78FB">
        <w:rPr>
          <w:b/>
          <w:sz w:val="26"/>
          <w:szCs w:val="26"/>
          <w:lang w:val="ru-RU"/>
        </w:rPr>
        <w:t>1</w:t>
      </w:r>
      <w:r w:rsidRPr="00CE78FB">
        <w:rPr>
          <w:b/>
          <w:sz w:val="26"/>
          <w:szCs w:val="26"/>
        </w:rPr>
        <w:t>.</w:t>
      </w:r>
      <w:r w:rsidRPr="00CE78FB">
        <w:rPr>
          <w:b/>
          <w:sz w:val="26"/>
          <w:szCs w:val="26"/>
          <w:lang w:val="ru-RU"/>
        </w:rPr>
        <w:t>12</w:t>
      </w:r>
      <w:r w:rsidRPr="00CE78FB">
        <w:rPr>
          <w:b/>
          <w:sz w:val="26"/>
          <w:szCs w:val="26"/>
        </w:rPr>
        <w:t>.20</w:t>
      </w:r>
      <w:r w:rsidRPr="00CE78FB">
        <w:rPr>
          <w:b/>
          <w:sz w:val="26"/>
          <w:szCs w:val="26"/>
          <w:lang w:val="ru-RU"/>
        </w:rPr>
        <w:t>2</w:t>
      </w:r>
      <w:r w:rsidR="00D86D9D">
        <w:rPr>
          <w:b/>
          <w:sz w:val="26"/>
          <w:szCs w:val="26"/>
          <w:lang w:val="ru-RU"/>
        </w:rPr>
        <w:t>4</w:t>
      </w:r>
      <w:r w:rsidRPr="00CE78FB">
        <w:rPr>
          <w:b/>
          <w:sz w:val="26"/>
          <w:szCs w:val="26"/>
        </w:rPr>
        <w:t xml:space="preserve"> року.</w:t>
      </w:r>
      <w:r w:rsidRPr="00893FF6">
        <w:rPr>
          <w:sz w:val="26"/>
          <w:szCs w:val="26"/>
        </w:rPr>
        <w:t xml:space="preserve"> </w:t>
      </w:r>
    </w:p>
    <w:p w14:paraId="30F1FBAC" w14:textId="77777777" w:rsidR="0067279D" w:rsidRPr="00893FF6" w:rsidRDefault="00636043" w:rsidP="002618AB">
      <w:pPr>
        <w:pStyle w:val="1"/>
        <w:jc w:val="both"/>
        <w:rPr>
          <w:rFonts w:ascii="Times New Roman" w:hAnsi="Times New Roman"/>
          <w:sz w:val="26"/>
          <w:szCs w:val="26"/>
          <w:lang w:val="uk-UA"/>
        </w:rPr>
      </w:pPr>
      <w:r w:rsidRPr="00893FF6">
        <w:rPr>
          <w:rFonts w:ascii="Times New Roman" w:eastAsia="Times New Roman" w:hAnsi="Times New Roman" w:cs="Times New Roman"/>
          <w:sz w:val="26"/>
          <w:szCs w:val="26"/>
          <w:lang w:val="uk-UA" w:eastAsia="ar-SA"/>
        </w:rPr>
        <w:t>6.</w:t>
      </w:r>
      <w:r w:rsidR="00893FF6">
        <w:rPr>
          <w:rFonts w:ascii="Times New Roman" w:eastAsia="Times New Roman" w:hAnsi="Times New Roman" w:cs="Times New Roman"/>
          <w:sz w:val="26"/>
          <w:szCs w:val="26"/>
          <w:lang w:val="uk-UA" w:eastAsia="ar-SA"/>
        </w:rPr>
        <w:t xml:space="preserve"> </w:t>
      </w:r>
      <w:r w:rsidR="002618AB" w:rsidRPr="00893FF6">
        <w:rPr>
          <w:rFonts w:ascii="Times New Roman" w:eastAsia="Times New Roman" w:hAnsi="Times New Roman" w:cs="Times New Roman"/>
          <w:sz w:val="26"/>
          <w:szCs w:val="26"/>
          <w:lang w:val="uk-UA" w:eastAsia="ar-SA"/>
        </w:rPr>
        <w:t xml:space="preserve">Умови оплати: </w:t>
      </w:r>
      <w:r w:rsidR="002618AB" w:rsidRPr="00893FF6">
        <w:rPr>
          <w:rFonts w:ascii="Times New Roman" w:hAnsi="Times New Roman"/>
          <w:sz w:val="26"/>
          <w:szCs w:val="26"/>
          <w:lang w:val="uk-UA"/>
        </w:rPr>
        <w:t>Оплата Послуг Замовником здійснюється протягом 10 банківських днів з дати підписання належним чином оформлених Актів приймання-передачі Послуг Отримувачем (далі-Акт).</w:t>
      </w:r>
    </w:p>
    <w:p w14:paraId="4E50BACB" w14:textId="4AAAED79" w:rsidR="0067279D" w:rsidRPr="00CE78FB" w:rsidRDefault="00893FF6" w:rsidP="002618AB">
      <w:pPr>
        <w:jc w:val="both"/>
        <w:rPr>
          <w:rStyle w:val="gi"/>
          <w:b/>
          <w:color w:val="000000"/>
          <w:sz w:val="26"/>
          <w:szCs w:val="26"/>
        </w:rPr>
      </w:pPr>
      <w:r>
        <w:rPr>
          <w:sz w:val="26"/>
          <w:szCs w:val="26"/>
        </w:rPr>
        <w:t>7.</w:t>
      </w:r>
      <w:r w:rsidR="002618AB" w:rsidRPr="00893FF6">
        <w:rPr>
          <w:sz w:val="26"/>
          <w:szCs w:val="26"/>
        </w:rPr>
        <w:t>Очікувана вартість предмета закупівлі</w:t>
      </w:r>
      <w:r w:rsidR="002618AB" w:rsidRPr="00D871F4">
        <w:rPr>
          <w:sz w:val="26"/>
          <w:szCs w:val="26"/>
        </w:rPr>
        <w:t>:</w:t>
      </w:r>
      <w:r w:rsidR="0091478D" w:rsidRPr="00D871F4">
        <w:rPr>
          <w:rStyle w:val="gi"/>
          <w:b/>
          <w:color w:val="222222"/>
          <w:sz w:val="26"/>
          <w:szCs w:val="26"/>
        </w:rPr>
        <w:t xml:space="preserve"> </w:t>
      </w:r>
      <w:r w:rsidR="004707E5">
        <w:rPr>
          <w:rStyle w:val="gi"/>
          <w:b/>
          <w:color w:val="222222"/>
          <w:sz w:val="26"/>
          <w:szCs w:val="26"/>
        </w:rPr>
        <w:t>25</w:t>
      </w:r>
      <w:r w:rsidR="0091478D" w:rsidRPr="007E4B88">
        <w:rPr>
          <w:rStyle w:val="gi"/>
          <w:b/>
          <w:color w:val="222222"/>
          <w:sz w:val="26"/>
          <w:szCs w:val="26"/>
        </w:rPr>
        <w:t>0 000 грн. 00 коп.</w:t>
      </w:r>
      <w:r w:rsidR="00623255" w:rsidRPr="007E4B88">
        <w:rPr>
          <w:rStyle w:val="gi"/>
          <w:b/>
          <w:color w:val="222222"/>
          <w:sz w:val="26"/>
          <w:szCs w:val="26"/>
        </w:rPr>
        <w:t xml:space="preserve"> (</w:t>
      </w:r>
      <w:r w:rsidR="004707E5">
        <w:rPr>
          <w:rStyle w:val="gi"/>
          <w:b/>
          <w:color w:val="222222"/>
          <w:sz w:val="26"/>
          <w:szCs w:val="26"/>
        </w:rPr>
        <w:t xml:space="preserve">двісті п’ятдесят </w:t>
      </w:r>
      <w:r w:rsidR="0091478D" w:rsidRPr="007E4B88">
        <w:rPr>
          <w:rStyle w:val="gi"/>
          <w:b/>
          <w:color w:val="222222"/>
          <w:sz w:val="26"/>
          <w:szCs w:val="26"/>
        </w:rPr>
        <w:t xml:space="preserve"> тисяч</w:t>
      </w:r>
      <w:r w:rsidR="00CE78FB" w:rsidRPr="007E4B88">
        <w:rPr>
          <w:rStyle w:val="gi"/>
          <w:b/>
          <w:color w:val="222222"/>
          <w:sz w:val="26"/>
          <w:szCs w:val="26"/>
        </w:rPr>
        <w:t xml:space="preserve"> гривень </w:t>
      </w:r>
      <w:r w:rsidR="0091478D" w:rsidRPr="007E4B88">
        <w:rPr>
          <w:rStyle w:val="gi"/>
          <w:b/>
          <w:color w:val="222222"/>
          <w:sz w:val="26"/>
          <w:szCs w:val="26"/>
        </w:rPr>
        <w:t>00</w:t>
      </w:r>
      <w:r w:rsidR="00CE78FB" w:rsidRPr="007E4B88">
        <w:rPr>
          <w:rStyle w:val="gi"/>
          <w:b/>
          <w:color w:val="222222"/>
          <w:sz w:val="26"/>
          <w:szCs w:val="26"/>
        </w:rPr>
        <w:t xml:space="preserve"> копійок)</w:t>
      </w:r>
      <w:r w:rsidR="00623255" w:rsidRPr="007E4B88">
        <w:rPr>
          <w:rStyle w:val="gi"/>
          <w:b/>
          <w:color w:val="222222"/>
          <w:sz w:val="26"/>
          <w:szCs w:val="26"/>
        </w:rPr>
        <w:t>.</w:t>
      </w:r>
    </w:p>
    <w:p w14:paraId="0A1AD843" w14:textId="318FB482" w:rsidR="0067279D" w:rsidRPr="00CE78FB" w:rsidRDefault="002618AB" w:rsidP="002618AB">
      <w:pPr>
        <w:jc w:val="both"/>
        <w:rPr>
          <w:rStyle w:val="gi"/>
          <w:b/>
          <w:color w:val="000000"/>
          <w:sz w:val="26"/>
          <w:szCs w:val="26"/>
        </w:rPr>
      </w:pPr>
      <w:r w:rsidRPr="00346C7B">
        <w:rPr>
          <w:sz w:val="26"/>
          <w:szCs w:val="26"/>
        </w:rPr>
        <w:t xml:space="preserve">8. Кінцевий строк подання пропозицій: </w:t>
      </w:r>
      <w:r w:rsidRPr="00425CAF">
        <w:rPr>
          <w:rStyle w:val="gi"/>
          <w:b/>
          <w:color w:val="000000"/>
          <w:sz w:val="26"/>
          <w:szCs w:val="26"/>
        </w:rPr>
        <w:t xml:space="preserve">до </w:t>
      </w:r>
      <w:r w:rsidR="004707E5" w:rsidRPr="00425CAF">
        <w:rPr>
          <w:rStyle w:val="gi"/>
          <w:b/>
          <w:color w:val="000000"/>
          <w:sz w:val="26"/>
          <w:szCs w:val="26"/>
        </w:rPr>
        <w:t>0</w:t>
      </w:r>
      <w:r w:rsidR="00425CAF" w:rsidRPr="00425CAF">
        <w:rPr>
          <w:rStyle w:val="gi"/>
          <w:b/>
          <w:color w:val="000000"/>
          <w:sz w:val="26"/>
          <w:szCs w:val="26"/>
        </w:rPr>
        <w:t>4</w:t>
      </w:r>
      <w:r w:rsidR="004764B6" w:rsidRPr="00425CAF">
        <w:rPr>
          <w:rStyle w:val="gi"/>
          <w:b/>
          <w:color w:val="000000"/>
          <w:sz w:val="26"/>
          <w:szCs w:val="26"/>
        </w:rPr>
        <w:t>.</w:t>
      </w:r>
      <w:r w:rsidR="007E4B88" w:rsidRPr="00425CAF">
        <w:rPr>
          <w:rStyle w:val="gi"/>
          <w:b/>
          <w:color w:val="000000"/>
          <w:sz w:val="26"/>
          <w:szCs w:val="26"/>
        </w:rPr>
        <w:t>0</w:t>
      </w:r>
      <w:r w:rsidR="004707E5" w:rsidRPr="00425CAF">
        <w:rPr>
          <w:rStyle w:val="gi"/>
          <w:b/>
          <w:color w:val="000000"/>
          <w:sz w:val="26"/>
          <w:szCs w:val="26"/>
        </w:rPr>
        <w:t>4</w:t>
      </w:r>
      <w:r w:rsidR="0067279D" w:rsidRPr="00425CAF">
        <w:rPr>
          <w:rStyle w:val="gi"/>
          <w:b/>
          <w:color w:val="000000"/>
          <w:sz w:val="26"/>
          <w:szCs w:val="26"/>
        </w:rPr>
        <w:t>.202</w:t>
      </w:r>
      <w:r w:rsidR="007E4B88" w:rsidRPr="00425CAF">
        <w:rPr>
          <w:rStyle w:val="gi"/>
          <w:b/>
          <w:color w:val="000000"/>
          <w:sz w:val="26"/>
          <w:szCs w:val="26"/>
        </w:rPr>
        <w:t>4</w:t>
      </w:r>
      <w:r w:rsidRPr="00425CAF">
        <w:rPr>
          <w:rStyle w:val="gi"/>
          <w:b/>
          <w:color w:val="000000"/>
          <w:sz w:val="26"/>
          <w:szCs w:val="26"/>
        </w:rPr>
        <w:t xml:space="preserve"> р.</w:t>
      </w:r>
    </w:p>
    <w:p w14:paraId="42E74600" w14:textId="5A1DA9B7" w:rsidR="0067279D" w:rsidRPr="00893FF6" w:rsidRDefault="00636043" w:rsidP="0067279D">
      <w:pPr>
        <w:pStyle w:val="rvps2"/>
        <w:shd w:val="clear" w:color="auto" w:fill="FFFFFF"/>
        <w:spacing w:before="0" w:beforeAutospacing="0" w:after="0" w:afterAutospacing="0"/>
        <w:jc w:val="both"/>
        <w:rPr>
          <w:sz w:val="26"/>
          <w:szCs w:val="26"/>
        </w:rPr>
      </w:pPr>
      <w:bookmarkStart w:id="1" w:name="n1391"/>
      <w:bookmarkEnd w:id="1"/>
      <w:r w:rsidRPr="00893FF6">
        <w:rPr>
          <w:sz w:val="26"/>
          <w:szCs w:val="26"/>
        </w:rPr>
        <w:t>9.</w:t>
      </w:r>
      <w:r w:rsidR="00893FF6">
        <w:rPr>
          <w:sz w:val="26"/>
          <w:szCs w:val="26"/>
        </w:rPr>
        <w:t xml:space="preserve"> </w:t>
      </w:r>
      <w:r w:rsidR="002618AB" w:rsidRPr="00893FF6">
        <w:rPr>
          <w:sz w:val="26"/>
          <w:szCs w:val="26"/>
        </w:rPr>
        <w:t>Мова (мови), якою (якими) повинні готуватися тендерні пропозиції:</w:t>
      </w:r>
      <w:r w:rsidR="00282CDA">
        <w:rPr>
          <w:sz w:val="26"/>
          <w:szCs w:val="26"/>
        </w:rPr>
        <w:t xml:space="preserve"> </w:t>
      </w:r>
      <w:r w:rsidR="002618AB" w:rsidRPr="00893FF6">
        <w:rPr>
          <w:color w:val="000000"/>
          <w:sz w:val="26"/>
          <w:szCs w:val="26"/>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2618AB" w:rsidRPr="00893FF6">
        <w:rPr>
          <w:sz w:val="26"/>
          <w:szCs w:val="26"/>
        </w:rPr>
        <w:t>;</w:t>
      </w:r>
    </w:p>
    <w:p w14:paraId="3D7548AA" w14:textId="004DE2EA" w:rsidR="002618AB" w:rsidRDefault="0067279D" w:rsidP="002618AB">
      <w:pPr>
        <w:pStyle w:val="rvps2"/>
        <w:shd w:val="clear" w:color="auto" w:fill="FFFFFF"/>
        <w:spacing w:before="0" w:beforeAutospacing="0" w:after="0" w:afterAutospacing="0"/>
        <w:jc w:val="both"/>
        <w:rPr>
          <w:sz w:val="26"/>
          <w:szCs w:val="26"/>
        </w:rPr>
      </w:pPr>
      <w:bookmarkStart w:id="2" w:name="n1392"/>
      <w:bookmarkEnd w:id="2"/>
      <w:r w:rsidRPr="00893FF6">
        <w:rPr>
          <w:sz w:val="26"/>
          <w:szCs w:val="26"/>
        </w:rPr>
        <w:t>10.</w:t>
      </w:r>
      <w:r w:rsidR="00893FF6">
        <w:rPr>
          <w:sz w:val="26"/>
          <w:szCs w:val="26"/>
        </w:rPr>
        <w:t xml:space="preserve"> </w:t>
      </w:r>
      <w:r w:rsidRPr="00893FF6">
        <w:rPr>
          <w:sz w:val="26"/>
          <w:szCs w:val="26"/>
        </w:rPr>
        <w:t>Р</w:t>
      </w:r>
      <w:r w:rsidR="002618AB" w:rsidRPr="00893FF6">
        <w:rPr>
          <w:sz w:val="26"/>
          <w:szCs w:val="26"/>
        </w:rPr>
        <w:t xml:space="preserve">озмір, вид та умови надання забезпечення тендерних пропозицій (якщо замовник вимагає його надати):  </w:t>
      </w:r>
      <w:r w:rsidR="002618AB" w:rsidRPr="00A35D9F">
        <w:rPr>
          <w:b/>
          <w:bCs/>
          <w:sz w:val="26"/>
          <w:szCs w:val="26"/>
        </w:rPr>
        <w:t>не вимагається</w:t>
      </w:r>
      <w:r w:rsidR="002618AB" w:rsidRPr="00893FF6">
        <w:rPr>
          <w:sz w:val="26"/>
          <w:szCs w:val="26"/>
        </w:rPr>
        <w:t>;</w:t>
      </w:r>
    </w:p>
    <w:p w14:paraId="246CB1DF" w14:textId="71A10414" w:rsidR="00B860DD" w:rsidRPr="00B860DD" w:rsidRDefault="00B860DD" w:rsidP="00B860DD">
      <w:pPr>
        <w:pStyle w:val="rvps2"/>
        <w:shd w:val="clear" w:color="auto" w:fill="FFFFFF"/>
        <w:spacing w:before="0" w:beforeAutospacing="0" w:after="0" w:afterAutospacing="0"/>
        <w:jc w:val="both"/>
        <w:rPr>
          <w:sz w:val="26"/>
          <w:szCs w:val="26"/>
        </w:rPr>
      </w:pPr>
      <w:r w:rsidRPr="00B860DD">
        <w:rPr>
          <w:sz w:val="26"/>
          <w:szCs w:val="26"/>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sz w:val="26"/>
          <w:szCs w:val="26"/>
        </w:rPr>
        <w:t xml:space="preserve"> </w:t>
      </w:r>
      <w:r w:rsidRPr="00B860DD">
        <w:rPr>
          <w:b/>
          <w:sz w:val="26"/>
          <w:szCs w:val="26"/>
        </w:rPr>
        <w:t>0,5% відсотка очікуваної вартості закупівлі</w:t>
      </w:r>
      <w:r w:rsidRPr="00B860DD">
        <w:rPr>
          <w:sz w:val="26"/>
          <w:szCs w:val="26"/>
        </w:rPr>
        <w:t>;</w:t>
      </w:r>
    </w:p>
    <w:p w14:paraId="5771735B" w14:textId="3ABFE76D" w:rsidR="002618AB" w:rsidRPr="00893FF6" w:rsidRDefault="00DB241E" w:rsidP="002618AB">
      <w:pPr>
        <w:pStyle w:val="rvps2"/>
        <w:shd w:val="clear" w:color="auto" w:fill="FFFFFF"/>
        <w:spacing w:before="0" w:beforeAutospacing="0" w:after="0" w:afterAutospacing="0"/>
        <w:jc w:val="both"/>
        <w:rPr>
          <w:sz w:val="26"/>
          <w:szCs w:val="26"/>
        </w:rPr>
      </w:pPr>
      <w:bookmarkStart w:id="3" w:name="n1393"/>
      <w:bookmarkStart w:id="4" w:name="n1394"/>
      <w:bookmarkStart w:id="5" w:name="n1395"/>
      <w:bookmarkEnd w:id="3"/>
      <w:bookmarkEnd w:id="4"/>
      <w:bookmarkEnd w:id="5"/>
      <w:r>
        <w:rPr>
          <w:sz w:val="26"/>
          <w:szCs w:val="26"/>
        </w:rPr>
        <w:t>1</w:t>
      </w:r>
      <w:r w:rsidR="00B860DD">
        <w:rPr>
          <w:sz w:val="26"/>
          <w:szCs w:val="26"/>
        </w:rPr>
        <w:t>2</w:t>
      </w:r>
      <w:r w:rsidR="00636043" w:rsidRPr="00893FF6">
        <w:rPr>
          <w:sz w:val="26"/>
          <w:szCs w:val="26"/>
        </w:rPr>
        <w:t>.</w:t>
      </w:r>
      <w:r w:rsidR="00893FF6">
        <w:rPr>
          <w:sz w:val="26"/>
          <w:szCs w:val="26"/>
        </w:rPr>
        <w:t xml:space="preserve"> </w:t>
      </w:r>
      <w:r w:rsidR="0067279D" w:rsidRPr="00893FF6">
        <w:rPr>
          <w:sz w:val="26"/>
          <w:szCs w:val="26"/>
        </w:rPr>
        <w:t>М</w:t>
      </w:r>
      <w:r w:rsidR="002618AB" w:rsidRPr="00893FF6">
        <w:rPr>
          <w:sz w:val="26"/>
          <w:szCs w:val="26"/>
        </w:rPr>
        <w:t>атематична формула для розрахунку приведеної ціни (у разі її застосування):  ---.</w:t>
      </w:r>
    </w:p>
    <w:p w14:paraId="36633C7B" w14:textId="77777777" w:rsidR="002618AB" w:rsidRPr="00893FF6" w:rsidRDefault="002618AB" w:rsidP="002618AB">
      <w:pPr>
        <w:ind w:firstLine="450"/>
        <w:rPr>
          <w:sz w:val="26"/>
          <w:szCs w:val="26"/>
        </w:rPr>
      </w:pPr>
      <w:bookmarkStart w:id="6" w:name="n1396"/>
      <w:bookmarkEnd w:id="6"/>
    </w:p>
    <w:p w14:paraId="18140D08" w14:textId="498AA24B" w:rsidR="002618AB" w:rsidRPr="00893FF6" w:rsidRDefault="0067279D" w:rsidP="0067279D">
      <w:pPr>
        <w:tabs>
          <w:tab w:val="left" w:pos="7170"/>
        </w:tabs>
        <w:rPr>
          <w:b/>
          <w:sz w:val="26"/>
          <w:szCs w:val="26"/>
        </w:rPr>
      </w:pPr>
      <w:r w:rsidRPr="00893FF6">
        <w:rPr>
          <w:b/>
          <w:sz w:val="26"/>
          <w:szCs w:val="26"/>
        </w:rPr>
        <w:t>Уповноважена особа</w:t>
      </w:r>
      <w:r w:rsidR="00FD24E4">
        <w:rPr>
          <w:b/>
          <w:sz w:val="26"/>
          <w:szCs w:val="26"/>
        </w:rPr>
        <w:t xml:space="preserve">                                                            </w:t>
      </w:r>
      <w:r w:rsidR="004707E5">
        <w:rPr>
          <w:b/>
          <w:sz w:val="26"/>
          <w:szCs w:val="26"/>
        </w:rPr>
        <w:t>Лариса</w:t>
      </w:r>
      <w:r w:rsidR="00AC6F1A">
        <w:rPr>
          <w:b/>
          <w:sz w:val="26"/>
          <w:szCs w:val="26"/>
        </w:rPr>
        <w:t xml:space="preserve"> </w:t>
      </w:r>
      <w:r w:rsidR="004707E5">
        <w:rPr>
          <w:b/>
          <w:sz w:val="26"/>
          <w:szCs w:val="26"/>
        </w:rPr>
        <w:t>ШТАНЬКО</w:t>
      </w:r>
    </w:p>
    <w:p w14:paraId="5444B748" w14:textId="77777777" w:rsidR="00E2404A" w:rsidRPr="00893FF6" w:rsidRDefault="00E2404A"/>
    <w:sectPr w:rsidR="00E2404A" w:rsidRPr="00893FF6" w:rsidSect="00E24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618AB"/>
    <w:rsid w:val="00051A35"/>
    <w:rsid w:val="00082DDB"/>
    <w:rsid w:val="00095F52"/>
    <w:rsid w:val="000A017B"/>
    <w:rsid w:val="00113F6F"/>
    <w:rsid w:val="00172580"/>
    <w:rsid w:val="001A45A8"/>
    <w:rsid w:val="001C573A"/>
    <w:rsid w:val="002618AB"/>
    <w:rsid w:val="00262038"/>
    <w:rsid w:val="00262E54"/>
    <w:rsid w:val="00282CDA"/>
    <w:rsid w:val="002905F5"/>
    <w:rsid w:val="00292486"/>
    <w:rsid w:val="00346C7B"/>
    <w:rsid w:val="00350305"/>
    <w:rsid w:val="003F3F0A"/>
    <w:rsid w:val="00425CAF"/>
    <w:rsid w:val="004464A1"/>
    <w:rsid w:val="00461885"/>
    <w:rsid w:val="004707E5"/>
    <w:rsid w:val="00472582"/>
    <w:rsid w:val="004764B6"/>
    <w:rsid w:val="004B2D30"/>
    <w:rsid w:val="004C151B"/>
    <w:rsid w:val="00533202"/>
    <w:rsid w:val="0054240B"/>
    <w:rsid w:val="005721A7"/>
    <w:rsid w:val="005801ED"/>
    <w:rsid w:val="005C27FA"/>
    <w:rsid w:val="005C33DC"/>
    <w:rsid w:val="006163A6"/>
    <w:rsid w:val="0061666E"/>
    <w:rsid w:val="00623255"/>
    <w:rsid w:val="006256A7"/>
    <w:rsid w:val="00636043"/>
    <w:rsid w:val="00662801"/>
    <w:rsid w:val="0067072D"/>
    <w:rsid w:val="0067279D"/>
    <w:rsid w:val="00684393"/>
    <w:rsid w:val="00770455"/>
    <w:rsid w:val="00780017"/>
    <w:rsid w:val="007B02C3"/>
    <w:rsid w:val="007E43BC"/>
    <w:rsid w:val="007E4B88"/>
    <w:rsid w:val="00827B56"/>
    <w:rsid w:val="00864183"/>
    <w:rsid w:val="0087617B"/>
    <w:rsid w:val="00883864"/>
    <w:rsid w:val="00893FF6"/>
    <w:rsid w:val="0091478D"/>
    <w:rsid w:val="00940076"/>
    <w:rsid w:val="00996392"/>
    <w:rsid w:val="00A35D9F"/>
    <w:rsid w:val="00A36170"/>
    <w:rsid w:val="00AA56CB"/>
    <w:rsid w:val="00AC6F1A"/>
    <w:rsid w:val="00B860DD"/>
    <w:rsid w:val="00B91B2F"/>
    <w:rsid w:val="00BA489C"/>
    <w:rsid w:val="00C3167D"/>
    <w:rsid w:val="00C8719C"/>
    <w:rsid w:val="00CB388A"/>
    <w:rsid w:val="00CE78FB"/>
    <w:rsid w:val="00D51AA9"/>
    <w:rsid w:val="00D559C4"/>
    <w:rsid w:val="00D86D9D"/>
    <w:rsid w:val="00D871F4"/>
    <w:rsid w:val="00DB241E"/>
    <w:rsid w:val="00DB2BF2"/>
    <w:rsid w:val="00DB73A6"/>
    <w:rsid w:val="00E000BB"/>
    <w:rsid w:val="00E2404A"/>
    <w:rsid w:val="00E503B0"/>
    <w:rsid w:val="00EE6648"/>
    <w:rsid w:val="00F02D71"/>
    <w:rsid w:val="00F90E25"/>
    <w:rsid w:val="00FD2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FDF0"/>
  <w15:docId w15:val="{AD58F342-7E91-493A-9C7F-7FE7BC01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618A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F90E25"/>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F90E25"/>
    <w:pPr>
      <w:keepNext/>
      <w:keepLines/>
      <w:suppressAutoHyphens w:val="0"/>
      <w:spacing w:before="40"/>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0E25"/>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uiPriority w:val="9"/>
    <w:semiHidden/>
    <w:rsid w:val="00F90E25"/>
    <w:rPr>
      <w:rFonts w:asciiTheme="majorHAnsi" w:eastAsiaTheme="majorEastAsia" w:hAnsiTheme="majorHAnsi" w:cstheme="majorBidi"/>
      <w:color w:val="243F60" w:themeColor="accent1" w:themeShade="7F"/>
      <w:sz w:val="24"/>
      <w:szCs w:val="24"/>
      <w:lang w:val="ru-RU" w:eastAsia="ru-RU"/>
    </w:rPr>
  </w:style>
  <w:style w:type="paragraph" w:styleId="a3">
    <w:name w:val="caption"/>
    <w:basedOn w:val="a"/>
    <w:next w:val="a"/>
    <w:qFormat/>
    <w:rsid w:val="00F90E25"/>
    <w:pPr>
      <w:suppressAutoHyphens w:val="0"/>
      <w:jc w:val="center"/>
    </w:pPr>
    <w:rPr>
      <w:b/>
      <w:sz w:val="28"/>
      <w:szCs w:val="20"/>
      <w:lang w:eastAsia="ru-RU"/>
    </w:rPr>
  </w:style>
  <w:style w:type="character" w:styleId="a4">
    <w:name w:val="Strong"/>
    <w:uiPriority w:val="22"/>
    <w:qFormat/>
    <w:rsid w:val="00F90E25"/>
    <w:rPr>
      <w:b/>
      <w:bCs/>
    </w:rPr>
  </w:style>
  <w:style w:type="paragraph" w:styleId="a5">
    <w:name w:val="List Paragraph"/>
    <w:basedOn w:val="a"/>
    <w:uiPriority w:val="34"/>
    <w:qFormat/>
    <w:rsid w:val="00F90E25"/>
    <w:pPr>
      <w:suppressAutoHyphens w:val="0"/>
      <w:ind w:left="720"/>
      <w:contextualSpacing/>
    </w:pPr>
    <w:rPr>
      <w:lang w:eastAsia="ru-RU"/>
    </w:rPr>
  </w:style>
  <w:style w:type="character" w:customStyle="1" w:styleId="gi">
    <w:name w:val="gi"/>
    <w:rsid w:val="002618AB"/>
  </w:style>
  <w:style w:type="paragraph" w:customStyle="1" w:styleId="1">
    <w:name w:val="Без интервала1"/>
    <w:uiPriority w:val="99"/>
    <w:qFormat/>
    <w:rsid w:val="002618AB"/>
    <w:pPr>
      <w:spacing w:after="0" w:line="240" w:lineRule="auto"/>
    </w:pPr>
    <w:rPr>
      <w:rFonts w:ascii="Calibri" w:eastAsia="Calibri" w:hAnsi="Calibri" w:cs="Calibri"/>
      <w:lang w:val="ru-RU"/>
    </w:rPr>
  </w:style>
  <w:style w:type="paragraph" w:customStyle="1" w:styleId="rvps2">
    <w:name w:val="rvps2"/>
    <w:basedOn w:val="a"/>
    <w:rsid w:val="002618AB"/>
    <w:pPr>
      <w:suppressAutoHyphens w:val="0"/>
      <w:spacing w:before="100" w:beforeAutospacing="1" w:after="100" w:afterAutospacing="1"/>
    </w:pPr>
    <w:rPr>
      <w:lang w:eastAsia="uk-UA"/>
    </w:rPr>
  </w:style>
  <w:style w:type="paragraph" w:customStyle="1" w:styleId="ListParagraph1">
    <w:name w:val="List Paragraph1"/>
    <w:basedOn w:val="a"/>
    <w:rsid w:val="002618AB"/>
    <w:pPr>
      <w:suppressAutoHyphens w:val="0"/>
      <w:ind w:left="720"/>
      <w:contextualSpacing/>
    </w:pPr>
    <w:rPr>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362</Words>
  <Characters>2068</Characters>
  <Application>Microsoft Office Word</Application>
  <DocSecurity>0</DocSecurity>
  <Lines>17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Лариса Штанько</cp:lastModifiedBy>
  <cp:revision>36</cp:revision>
  <cp:lastPrinted>2024-03-27T14:03:00Z</cp:lastPrinted>
  <dcterms:created xsi:type="dcterms:W3CDTF">2021-04-20T10:33:00Z</dcterms:created>
  <dcterms:modified xsi:type="dcterms:W3CDTF">2024-03-27T14:13:00Z</dcterms:modified>
</cp:coreProperties>
</file>