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3942173F"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C572AEE"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«ДИТЯЧА МІСЬКА ПОЛІКЛІНІКА № 6»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r>
        <w:rPr>
          <w:rFonts w:ascii="Times New Roman" w:hAnsi="Times New Roman"/>
          <w:sz w:val="24"/>
          <w:szCs w:val="24"/>
          <w:lang w:val="uk-UA"/>
        </w:rPr>
        <w:t>Горіщака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BA3A999" w14:textId="30D74434" w:rsidR="006A7006" w:rsidRPr="006A7006" w:rsidRDefault="002830AA" w:rsidP="006A7006">
      <w:pPr>
        <w:spacing w:after="0" w:line="240" w:lineRule="auto"/>
        <w:jc w:val="both"/>
        <w:rPr>
          <w:rFonts w:ascii="Times New Roman" w:eastAsia="MS Mincho" w:hAnsi="Times New Roman"/>
          <w:b/>
          <w:iCs/>
          <w:sz w:val="24"/>
          <w:szCs w:val="24"/>
          <w:lang w:val="uk-UA" w:eastAsia="ru-RU"/>
        </w:rPr>
      </w:pPr>
      <w:r w:rsidRPr="00E2358B">
        <w:rPr>
          <w:rFonts w:ascii="Times New Roman" w:hAnsi="Times New Roman"/>
          <w:sz w:val="24"/>
          <w:szCs w:val="24"/>
          <w:lang w:val="uk-UA"/>
        </w:rPr>
        <w:t xml:space="preserve">1.2. Найменування Товару: </w:t>
      </w:r>
      <w:r w:rsidR="00F81FC2" w:rsidRPr="00F81FC2">
        <w:rPr>
          <w:rFonts w:ascii="Times New Roman" w:eastAsia="MS Mincho" w:hAnsi="Times New Roman"/>
          <w:b/>
          <w:iCs/>
          <w:sz w:val="24"/>
          <w:szCs w:val="24"/>
          <w:lang w:val="uk-UA" w:eastAsia="ru-RU"/>
        </w:rPr>
        <w:t>331</w:t>
      </w:r>
      <w:r w:rsidR="00996F9D">
        <w:rPr>
          <w:rFonts w:ascii="Times New Roman" w:eastAsia="MS Mincho" w:hAnsi="Times New Roman"/>
          <w:b/>
          <w:iCs/>
          <w:sz w:val="24"/>
          <w:szCs w:val="24"/>
          <w:lang w:val="uk-UA" w:eastAsia="ru-RU"/>
        </w:rPr>
        <w:t>4</w:t>
      </w:r>
      <w:r w:rsidR="00F81FC2" w:rsidRPr="00F81FC2">
        <w:rPr>
          <w:rFonts w:ascii="Times New Roman" w:eastAsia="MS Mincho" w:hAnsi="Times New Roman"/>
          <w:b/>
          <w:iCs/>
          <w:sz w:val="24"/>
          <w:szCs w:val="24"/>
          <w:lang w:val="uk-UA" w:eastAsia="ru-RU"/>
        </w:rPr>
        <w:t>0000-</w:t>
      </w:r>
      <w:r w:rsidR="00996F9D">
        <w:rPr>
          <w:rFonts w:ascii="Times New Roman" w:eastAsia="MS Mincho" w:hAnsi="Times New Roman"/>
          <w:b/>
          <w:iCs/>
          <w:sz w:val="24"/>
          <w:szCs w:val="24"/>
          <w:lang w:val="uk-UA" w:eastAsia="ru-RU"/>
        </w:rPr>
        <w:t>3</w:t>
      </w:r>
      <w:r w:rsidR="00F81FC2" w:rsidRPr="00F81FC2">
        <w:rPr>
          <w:rFonts w:ascii="Times New Roman" w:eastAsia="MS Mincho" w:hAnsi="Times New Roman"/>
          <w:b/>
          <w:iCs/>
          <w:sz w:val="24"/>
          <w:szCs w:val="24"/>
          <w:lang w:val="uk-UA" w:eastAsia="ru-RU"/>
        </w:rPr>
        <w:t xml:space="preserve"> Медичн</w:t>
      </w:r>
      <w:r w:rsidR="00996F9D">
        <w:rPr>
          <w:rFonts w:ascii="Times New Roman" w:eastAsia="MS Mincho" w:hAnsi="Times New Roman"/>
          <w:b/>
          <w:iCs/>
          <w:sz w:val="24"/>
          <w:szCs w:val="24"/>
          <w:lang w:val="uk-UA" w:eastAsia="ru-RU"/>
        </w:rPr>
        <w:t>і матеріали</w:t>
      </w:r>
      <w:r w:rsidR="00F81FC2" w:rsidRPr="00F81FC2">
        <w:rPr>
          <w:rFonts w:ascii="Times New Roman" w:eastAsia="MS Mincho" w:hAnsi="Times New Roman"/>
          <w:b/>
          <w:iCs/>
          <w:sz w:val="24"/>
          <w:szCs w:val="24"/>
          <w:lang w:val="uk-UA" w:eastAsia="ru-RU"/>
        </w:rPr>
        <w:t xml:space="preserve"> </w:t>
      </w:r>
      <w:r w:rsidR="00F81FC2">
        <w:rPr>
          <w:rFonts w:ascii="Times New Roman" w:eastAsia="MS Mincho" w:hAnsi="Times New Roman"/>
          <w:b/>
          <w:iCs/>
          <w:sz w:val="24"/>
          <w:szCs w:val="24"/>
          <w:lang w:val="uk-UA" w:eastAsia="ru-RU"/>
        </w:rPr>
        <w:t>(</w:t>
      </w:r>
      <w:r w:rsidR="00F81FC2" w:rsidRPr="00F81FC2">
        <w:rPr>
          <w:rFonts w:ascii="Times New Roman" w:eastAsia="MS Mincho" w:hAnsi="Times New Roman"/>
          <w:b/>
          <w:iCs/>
          <w:sz w:val="24"/>
          <w:szCs w:val="24"/>
          <w:lang w:val="uk-UA" w:eastAsia="ru-RU"/>
        </w:rPr>
        <w:t>Скарифікатор автоматичний (ланцет) з центральним розташуванням списа №</w:t>
      </w:r>
      <w:r w:rsidR="00F81FC2">
        <w:rPr>
          <w:rFonts w:ascii="Times New Roman" w:eastAsia="MS Mincho" w:hAnsi="Times New Roman"/>
          <w:b/>
          <w:iCs/>
          <w:sz w:val="24"/>
          <w:szCs w:val="24"/>
          <w:lang w:val="uk-UA" w:eastAsia="ru-RU"/>
        </w:rPr>
        <w:t xml:space="preserve"> </w:t>
      </w:r>
      <w:r w:rsidR="00F81FC2" w:rsidRPr="00F81FC2">
        <w:rPr>
          <w:rFonts w:ascii="Times New Roman" w:eastAsia="MS Mincho" w:hAnsi="Times New Roman"/>
          <w:b/>
          <w:iCs/>
          <w:sz w:val="24"/>
          <w:szCs w:val="24"/>
          <w:lang w:val="uk-UA" w:eastAsia="ru-RU"/>
        </w:rPr>
        <w:t>200</w:t>
      </w:r>
      <w:r w:rsidR="00F81FC2">
        <w:rPr>
          <w:rFonts w:ascii="Times New Roman" w:eastAsia="MS Mincho" w:hAnsi="Times New Roman"/>
          <w:b/>
          <w:iCs/>
          <w:sz w:val="24"/>
          <w:szCs w:val="24"/>
          <w:lang w:val="uk-UA" w:eastAsia="ru-RU"/>
        </w:rPr>
        <w:t>)</w:t>
      </w:r>
    </w:p>
    <w:p w14:paraId="27F32FD5" w14:textId="76477DC2" w:rsidR="002830AA" w:rsidRPr="00A70583" w:rsidRDefault="002830AA" w:rsidP="006A7006">
      <w:pPr>
        <w:pStyle w:val="af1"/>
        <w:ind w:firstLine="426"/>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(акта)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4AADAECA" w14:textId="31621A9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адресою: </w:t>
      </w:r>
      <w:r w:rsidR="00B121A1" w:rsidRPr="00C42EEE">
        <w:rPr>
          <w:rFonts w:ascii="Times New Roman" w:hAnsi="Times New Roman"/>
          <w:sz w:val="24"/>
          <w:szCs w:val="24"/>
        </w:rPr>
        <w:t>65022, Одеська обл., місто Одеса, пр. Академіка Глушка 32-А.</w:t>
      </w:r>
    </w:p>
    <w:p w14:paraId="041765C9" w14:textId="77777777"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B219EA">
        <w:rPr>
          <w:rFonts w:ascii="Times New Roman" w:hAnsi="Times New Roman"/>
          <w:sz w:val="24"/>
          <w:szCs w:val="24"/>
          <w:lang w:val="uk-UA"/>
        </w:rPr>
        <w:t>до 31.05.2023</w:t>
      </w:r>
      <w:r w:rsidR="006B7404" w:rsidRPr="006B7404">
        <w:rPr>
          <w:rFonts w:ascii="Times New Roman" w:hAnsi="Times New Roman"/>
          <w:sz w:val="24"/>
          <w:szCs w:val="24"/>
          <w:lang w:val="uk-UA"/>
        </w:rPr>
        <w:t>, але не пізніше</w:t>
      </w:r>
      <w:r w:rsidR="00077B07" w:rsidRPr="006B7404">
        <w:rPr>
          <w:rFonts w:ascii="Times New Roman" w:hAnsi="Times New Roman"/>
          <w:sz w:val="24"/>
          <w:szCs w:val="24"/>
          <w:lang w:val="uk-UA"/>
        </w:rPr>
        <w:t xml:space="preserve"> 31.12.2023</w:t>
      </w:r>
      <w:r w:rsidR="00F75AC7" w:rsidRPr="006B7404">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акта</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w:t>
      </w:r>
      <w:r w:rsidRPr="00E2358B">
        <w:rPr>
          <w:rFonts w:ascii="Times New Roman" w:hAnsi="Times New Roman"/>
          <w:sz w:val="24"/>
          <w:szCs w:val="24"/>
          <w:lang w:val="uk-UA"/>
        </w:rPr>
        <w:lastRenderedPageBreak/>
        <w:t>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E2358B">
        <w:rPr>
          <w:rFonts w:ascii="Times New Roman" w:hAnsi="Times New Roman"/>
          <w:sz w:val="24"/>
          <w:szCs w:val="24"/>
          <w:lang w:val="uk-UA"/>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E2358B">
        <w:rPr>
          <w:rFonts w:ascii="Times New Roman" w:hAnsi="Times New Roman"/>
          <w:i/>
          <w:sz w:val="24"/>
          <w:szCs w:val="24"/>
          <w:lang w:val="uk-UA" w:eastAsia="zh-CN"/>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3934F7C0" w14:textId="72E0ED00" w:rsidR="00F5727B" w:rsidRPr="00F5727B" w:rsidRDefault="008413E3" w:rsidP="00F5727B">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6B4F04AD" w14:textId="188810FA"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r w:rsidR="008413E3" w:rsidRPr="008413E3">
              <w:rPr>
                <w:rFonts w:ascii="Times New Roman" w:eastAsia="Times New Roman" w:hAnsi="Times New Roman"/>
                <w:sz w:val="24"/>
                <w:szCs w:val="24"/>
                <w:lang w:val="uk-UA"/>
              </w:rPr>
              <w:t>odgpol6@gmail.com</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33B6C80"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2B689D">
              <w:rPr>
                <w:rFonts w:ascii="Times New Roman" w:eastAsia="Times New Roman" w:hAnsi="Times New Roman"/>
                <w:color w:val="000000"/>
                <w:sz w:val="24"/>
                <w:szCs w:val="24"/>
                <w:lang w:val="uk-UA" w:eastAsia="ru-RU"/>
              </w:rPr>
              <w:t>Сергій ГОРІЩАК</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77777777" w:rsidR="001D6102" w:rsidRPr="00E2358B" w:rsidRDefault="001D6102" w:rsidP="001B2F1A">
            <w:pPr>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п/п</w:t>
            </w:r>
          </w:p>
        </w:tc>
        <w:tc>
          <w:tcPr>
            <w:tcW w:w="1258" w:type="pct"/>
            <w:shd w:val="clear" w:color="auto" w:fill="auto"/>
            <w:tcMar>
              <w:left w:w="98" w:type="dxa"/>
            </w:tcMar>
            <w:vAlign w:val="center"/>
          </w:tcPr>
          <w:p w14:paraId="5E5296A0"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Найменування  товару</w:t>
            </w:r>
          </w:p>
        </w:tc>
        <w:tc>
          <w:tcPr>
            <w:tcW w:w="736" w:type="pct"/>
            <w:shd w:val="clear" w:color="auto" w:fill="auto"/>
            <w:vAlign w:val="center"/>
          </w:tcPr>
          <w:p w14:paraId="216972B6" w14:textId="77777777" w:rsidR="001D6102" w:rsidRPr="00E2358B" w:rsidRDefault="00AF71B8" w:rsidP="00AF71B8">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Виробник, к</w:t>
            </w:r>
            <w:r w:rsidR="001D6102" w:rsidRPr="00E2358B">
              <w:rPr>
                <w:rFonts w:ascii="Times New Roman" w:hAnsi="Times New Roman"/>
                <w:b/>
                <w:sz w:val="24"/>
                <w:szCs w:val="24"/>
                <w:lang w:val="uk-UA"/>
              </w:rPr>
              <w:t xml:space="preserve">раїна </w:t>
            </w:r>
            <w:r w:rsidRPr="00E2358B">
              <w:rPr>
                <w:rFonts w:ascii="Times New Roman" w:hAnsi="Times New Roman"/>
                <w:b/>
                <w:sz w:val="24"/>
                <w:szCs w:val="24"/>
                <w:lang w:val="uk-UA"/>
              </w:rPr>
              <w:t>походження</w:t>
            </w:r>
          </w:p>
        </w:tc>
        <w:tc>
          <w:tcPr>
            <w:tcW w:w="610" w:type="pct"/>
            <w:shd w:val="clear" w:color="auto" w:fill="auto"/>
            <w:tcMar>
              <w:left w:w="98" w:type="dxa"/>
            </w:tcMar>
            <w:vAlign w:val="center"/>
          </w:tcPr>
          <w:p w14:paraId="656269E3"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Одиниця виміру</w:t>
            </w:r>
          </w:p>
        </w:tc>
        <w:tc>
          <w:tcPr>
            <w:tcW w:w="366" w:type="pct"/>
            <w:shd w:val="clear" w:color="auto" w:fill="auto"/>
            <w:vAlign w:val="center"/>
          </w:tcPr>
          <w:p w14:paraId="0B850508"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Кількість</w:t>
            </w:r>
          </w:p>
        </w:tc>
        <w:tc>
          <w:tcPr>
            <w:tcW w:w="966" w:type="pct"/>
            <w:shd w:val="clear" w:color="auto" w:fill="auto"/>
            <w:tcMar>
              <w:left w:w="98" w:type="dxa"/>
            </w:tcMar>
            <w:vAlign w:val="center"/>
          </w:tcPr>
          <w:p w14:paraId="091EB609" w14:textId="77777777" w:rsidR="001D6102" w:rsidRPr="00E2358B" w:rsidRDefault="001D6102" w:rsidP="001B2F1A">
            <w:pPr>
              <w:spacing w:after="0" w:line="240" w:lineRule="auto"/>
              <w:ind w:firstLine="360"/>
              <w:contextualSpacing/>
              <w:jc w:val="center"/>
              <w:rPr>
                <w:rFonts w:ascii="Times New Roman" w:hAnsi="Times New Roman"/>
                <w:b/>
                <w:sz w:val="24"/>
                <w:szCs w:val="24"/>
                <w:lang w:val="uk-UA"/>
              </w:rPr>
            </w:pPr>
            <w:r w:rsidRPr="00E2358B">
              <w:rPr>
                <w:rFonts w:ascii="Times New Roman" w:hAnsi="Times New Roman"/>
                <w:b/>
                <w:sz w:val="24"/>
                <w:szCs w:val="24"/>
                <w:lang w:val="uk-UA"/>
              </w:rPr>
              <w:t xml:space="preserve">Ціна за одиницю </w:t>
            </w:r>
            <w:r w:rsidR="00CC3516">
              <w:rPr>
                <w:rFonts w:ascii="Times New Roman" w:hAnsi="Times New Roman"/>
                <w:b/>
                <w:sz w:val="24"/>
                <w:szCs w:val="24"/>
                <w:lang w:val="uk-UA"/>
              </w:rPr>
              <w:t>товару з/без ПДВ (грн</w:t>
            </w:r>
            <w:r w:rsidRPr="00E2358B">
              <w:rPr>
                <w:rFonts w:ascii="Times New Roman" w:hAnsi="Times New Roman"/>
                <w:b/>
                <w:sz w:val="24"/>
                <w:szCs w:val="24"/>
                <w:lang w:val="uk-UA"/>
              </w:rPr>
              <w:t>)</w:t>
            </w:r>
          </w:p>
        </w:tc>
        <w:tc>
          <w:tcPr>
            <w:tcW w:w="773"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Загальна вартість  з/без ПДВ (грн)</w:t>
            </w:r>
          </w:p>
        </w:tc>
      </w:tr>
      <w:tr w:rsidR="001D6102" w:rsidRPr="00E2358B" w14:paraId="3BF1F2D8" w14:textId="77777777" w:rsidTr="00F81FC2">
        <w:trPr>
          <w:cantSplit/>
          <w:trHeight w:hRule="exact" w:val="961"/>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5148909E" w:rsidR="001D6102" w:rsidRPr="00E2358B" w:rsidRDefault="00F81FC2" w:rsidP="001B2F1A">
            <w:pPr>
              <w:spacing w:after="0" w:line="240" w:lineRule="auto"/>
              <w:ind w:firstLine="360"/>
              <w:contextualSpacing/>
              <w:rPr>
                <w:rFonts w:ascii="Times New Roman" w:hAnsi="Times New Roman"/>
                <w:sz w:val="24"/>
                <w:szCs w:val="24"/>
                <w:lang w:val="uk-UA"/>
              </w:rPr>
            </w:pPr>
            <w:r w:rsidRPr="00F81FC2">
              <w:rPr>
                <w:rFonts w:ascii="Times New Roman" w:hAnsi="Times New Roman"/>
                <w:sz w:val="24"/>
                <w:szCs w:val="24"/>
                <w:lang w:val="uk-UA"/>
              </w:rPr>
              <w:t>Скарифікатор ланцет жовт. Медланс 0,8*20 Спец</w:t>
            </w: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62283138" w:rsidR="001D6102" w:rsidRPr="00E2358B" w:rsidRDefault="00F81FC2"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упаковка</w:t>
            </w:r>
          </w:p>
        </w:tc>
        <w:tc>
          <w:tcPr>
            <w:tcW w:w="366" w:type="pct"/>
            <w:shd w:val="clear" w:color="auto" w:fill="auto"/>
            <w:vAlign w:val="center"/>
          </w:tcPr>
          <w:p w14:paraId="36932533" w14:textId="671F4BB5" w:rsidR="001D6102" w:rsidRPr="00E2358B" w:rsidRDefault="00F81FC2"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45</w:t>
            </w: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0334AFF8"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174F68A1"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r w:rsidRPr="008413E3">
              <w:rPr>
                <w:rFonts w:ascii="Times New Roman" w:eastAsia="Times New Roman" w:hAnsi="Times New Roman"/>
                <w:sz w:val="24"/>
                <w:szCs w:val="24"/>
                <w:lang w:val="uk-UA"/>
              </w:rPr>
              <w:t>odgpol6@gmail.com</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Сергій ГОРІЩАК</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3687</Words>
  <Characters>21016</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6</cp:revision>
  <cp:lastPrinted>2023-04-10T07:00:00Z</cp:lastPrinted>
  <dcterms:created xsi:type="dcterms:W3CDTF">2023-04-25T07:51:00Z</dcterms:created>
  <dcterms:modified xsi:type="dcterms:W3CDTF">2023-10-02T17:49:00Z</dcterms:modified>
</cp:coreProperties>
</file>