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37" w:rsidRPr="009C79C5" w:rsidRDefault="003B0C90" w:rsidP="003B0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9C79C5">
        <w:rPr>
          <w:rFonts w:ascii="Times New Roman" w:eastAsia="Times New Roman" w:hAnsi="Times New Roman" w:cs="Times New Roman"/>
          <w:b/>
          <w:i/>
          <w:szCs w:val="20"/>
        </w:rPr>
        <w:t xml:space="preserve">Відділ культури та туризму </w:t>
      </w:r>
      <w:proofErr w:type="spellStart"/>
      <w:r w:rsidRPr="009C79C5">
        <w:rPr>
          <w:rFonts w:ascii="Times New Roman" w:eastAsia="Times New Roman" w:hAnsi="Times New Roman" w:cs="Times New Roman"/>
          <w:b/>
          <w:i/>
          <w:szCs w:val="20"/>
        </w:rPr>
        <w:t>Калинівської</w:t>
      </w:r>
      <w:proofErr w:type="spellEnd"/>
      <w:r w:rsidRPr="009C79C5">
        <w:rPr>
          <w:rFonts w:ascii="Times New Roman" w:eastAsia="Times New Roman" w:hAnsi="Times New Roman" w:cs="Times New Roman"/>
          <w:b/>
          <w:i/>
          <w:szCs w:val="20"/>
        </w:rPr>
        <w:t xml:space="preserve"> міської ради</w:t>
      </w:r>
    </w:p>
    <w:p w:rsidR="00755A37" w:rsidRPr="00C633DF" w:rsidRDefault="0075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</w:p>
    <w:p w:rsidR="00755A37" w:rsidRDefault="009C79C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755A37" w:rsidRDefault="009C79C5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 w:rsidR="009E4010">
        <w:rPr>
          <w:rFonts w:ascii="Times New Roman" w:eastAsia="Times New Roman" w:hAnsi="Times New Roman" w:cs="Times New Roman"/>
          <w:b/>
          <w:sz w:val="20"/>
          <w:szCs w:val="20"/>
        </w:rPr>
        <w:t xml:space="preserve">закупівлі Бензину А -95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755A37" w:rsidRDefault="009C79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755A37" w:rsidRPr="003B0C90" w:rsidRDefault="009C79C5" w:rsidP="003B0C90">
      <w:pPr>
        <w:shd w:val="clear" w:color="auto" w:fill="FFFFFF"/>
        <w:spacing w:after="0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E4010">
        <w:rPr>
          <w:rFonts w:ascii="Times New Roman" w:eastAsia="Times New Roman" w:hAnsi="Times New Roman" w:cs="Times New Roman"/>
          <w:b/>
          <w:i/>
          <w:sz w:val="18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</w:t>
      </w:r>
      <w:r w:rsidRPr="009E4010">
        <w:rPr>
          <w:rFonts w:ascii="Times New Roman" w:eastAsia="Times New Roman" w:hAnsi="Times New Roman" w:cs="Times New Roman"/>
          <w:b/>
          <w:i/>
          <w:sz w:val="18"/>
          <w:szCs w:val="20"/>
        </w:rPr>
        <w:t>ємців та громадських формувань, його к</w:t>
      </w:r>
      <w:r w:rsidR="003B0C90" w:rsidRPr="009E4010">
        <w:rPr>
          <w:rFonts w:ascii="Times New Roman" w:eastAsia="Times New Roman" w:hAnsi="Times New Roman" w:cs="Times New Roman"/>
          <w:b/>
          <w:i/>
          <w:sz w:val="18"/>
          <w:szCs w:val="20"/>
        </w:rPr>
        <w:t>атегорія</w:t>
      </w:r>
      <w:r w:rsidR="003B0C9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="003B0C90" w:rsidRPr="003B0C90">
        <w:rPr>
          <w:rStyle w:val="a3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3B0C90" w:rsidRPr="00C56CAD">
        <w:rPr>
          <w:rStyle w:val="a4"/>
          <w:rFonts w:ascii="Times New Roman" w:hAnsi="Times New Roman"/>
          <w:b/>
          <w:bCs/>
          <w:sz w:val="24"/>
          <w:szCs w:val="24"/>
          <w:u w:val="single"/>
        </w:rPr>
        <w:t xml:space="preserve">Відділ культури та туризму </w:t>
      </w:r>
      <w:proofErr w:type="spellStart"/>
      <w:r w:rsidR="003B0C90" w:rsidRPr="00C56CAD">
        <w:rPr>
          <w:rStyle w:val="a4"/>
          <w:rFonts w:ascii="Times New Roman" w:hAnsi="Times New Roman"/>
          <w:b/>
          <w:bCs/>
          <w:sz w:val="24"/>
          <w:szCs w:val="24"/>
          <w:u w:val="single"/>
        </w:rPr>
        <w:t>Калинівської</w:t>
      </w:r>
      <w:proofErr w:type="spellEnd"/>
      <w:r w:rsidR="003B0C90" w:rsidRPr="00C56CAD">
        <w:rPr>
          <w:rStyle w:val="a4"/>
          <w:rFonts w:ascii="Times New Roman" w:hAnsi="Times New Roman"/>
          <w:b/>
          <w:bCs/>
          <w:sz w:val="24"/>
          <w:szCs w:val="24"/>
          <w:u w:val="single"/>
        </w:rPr>
        <w:t xml:space="preserve">  міської ради, вул. В. </w:t>
      </w:r>
      <w:proofErr w:type="spellStart"/>
      <w:r w:rsidR="003B0C90" w:rsidRPr="00C56CAD">
        <w:rPr>
          <w:rStyle w:val="a4"/>
          <w:rFonts w:ascii="Times New Roman" w:hAnsi="Times New Roman"/>
          <w:b/>
          <w:bCs/>
          <w:sz w:val="24"/>
          <w:szCs w:val="24"/>
          <w:u w:val="single"/>
        </w:rPr>
        <w:t>Нестерчука</w:t>
      </w:r>
      <w:proofErr w:type="spellEnd"/>
      <w:r w:rsidR="003B0C90" w:rsidRPr="00C56CAD">
        <w:rPr>
          <w:rStyle w:val="a4"/>
          <w:rFonts w:ascii="Times New Roman" w:hAnsi="Times New Roman"/>
          <w:b/>
          <w:bCs/>
          <w:sz w:val="24"/>
          <w:szCs w:val="24"/>
          <w:u w:val="single"/>
        </w:rPr>
        <w:t>, 22  м. Калинівка,   Вінницька область 22400, код за ЄДРПОУ – 43978930.</w:t>
      </w:r>
    </w:p>
    <w:p w:rsidR="00755A37" w:rsidRPr="003B0C90" w:rsidRDefault="009C79C5" w:rsidP="009E40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010">
        <w:rPr>
          <w:rFonts w:ascii="Times New Roman" w:eastAsia="Times New Roman" w:hAnsi="Times New Roman" w:cs="Times New Roman"/>
          <w:b/>
          <w:color w:val="000000"/>
          <w:sz w:val="18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</w:t>
      </w:r>
      <w:r w:rsidRPr="009E4010">
        <w:rPr>
          <w:rFonts w:ascii="Times New Roman" w:eastAsia="Times New Roman" w:hAnsi="Times New Roman" w:cs="Times New Roman"/>
          <w:b/>
          <w:color w:val="000000"/>
          <w:sz w:val="18"/>
          <w:szCs w:val="20"/>
        </w:rPr>
        <w:t>го лота) та назви відповідних класифікаторів предмета закупівлі й частин предмета закупівлі (лотів) (за наявності):</w:t>
      </w:r>
      <w:r w:rsidRPr="009E401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3B0C90" w:rsidRPr="003B0C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Бензин А-95  за кодом </w:t>
      </w:r>
      <w:proofErr w:type="spellStart"/>
      <w:r w:rsidR="003B0C90" w:rsidRPr="003B0C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ДК</w:t>
      </w:r>
      <w:proofErr w:type="spellEnd"/>
      <w:r w:rsidR="003B0C90" w:rsidRPr="003B0C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021:2015 09130000-9 - Нафта і дистиляти</w:t>
      </w:r>
      <w:r w:rsidR="003B0C90" w:rsidRPr="003B0C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 </w:t>
      </w:r>
    </w:p>
    <w:p w:rsidR="00755A37" w:rsidRDefault="009C79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закупівлі:</w:t>
      </w:r>
      <w:r w:rsidR="003B0C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C90" w:rsidRPr="003B0C9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Відкриті торги з 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755A37" w:rsidRDefault="009C79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3B0C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C90" w:rsidRPr="003B0C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210 000,00</w:t>
      </w:r>
      <w:r w:rsidRPr="003B0C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грн</w:t>
      </w:r>
      <w:r>
        <w:rPr>
          <w:rFonts w:ascii="Times New Roman" w:eastAsia="Times New Roman" w:hAnsi="Times New Roman" w:cs="Times New Roman"/>
          <w:sz w:val="20"/>
          <w:szCs w:val="20"/>
        </w:rPr>
        <w:t>. Визначення очікуваної вартості предмета закупівлі обумовлено статистичним аналізом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загальнодоступної інформації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755A37" w:rsidRPr="003B0C90" w:rsidRDefault="009C79C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C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0C90" w:rsidRPr="003B0C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210 000,00</w:t>
      </w:r>
      <w:r w:rsidR="00C633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C633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грн</w:t>
      </w:r>
      <w:proofErr w:type="spellEnd"/>
    </w:p>
    <w:p w:rsidR="00755A37" w:rsidRDefault="009C79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ння технічних та якісних характеристик предмета закупівлі.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Термін постачання —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з дати укладання договору)</w:t>
      </w:r>
      <w:r w:rsidR="003B0C90">
        <w:rPr>
          <w:rFonts w:ascii="Times New Roman" w:eastAsia="Times New Roman" w:hAnsi="Times New Roman" w:cs="Times New Roman"/>
          <w:sz w:val="20"/>
          <w:szCs w:val="20"/>
        </w:rPr>
        <w:t xml:space="preserve"> по 31.12 2023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р. </w:t>
      </w:r>
    </w:p>
    <w:p w:rsidR="00C633DF" w:rsidRPr="0026327B" w:rsidRDefault="00C633DF" w:rsidP="00C633DF">
      <w:pPr>
        <w:pStyle w:val="rvps2"/>
        <w:shd w:val="clear" w:color="auto" w:fill="FFFFFF"/>
        <w:spacing w:before="0" w:beforeAutospacing="0" w:after="0" w:afterAutospacing="0"/>
        <w:jc w:val="both"/>
        <w:rPr>
          <w:rFonts w:cs="Times New Roman"/>
          <w:sz w:val="20"/>
          <w:szCs w:val="20"/>
        </w:rPr>
      </w:pPr>
      <w:r w:rsidRPr="0026327B">
        <w:rPr>
          <w:rFonts w:eastAsia="Times New Roman" w:cs="Times New Roman"/>
          <w:sz w:val="20"/>
          <w:szCs w:val="20"/>
          <w:lang w:eastAsia="ru-RU"/>
        </w:rPr>
        <w:t xml:space="preserve">Обґрунтування необхідності закупівлі даного виду товару </w:t>
      </w:r>
      <w:bookmarkStart w:id="0" w:name="_Hlk64305510"/>
      <w:r>
        <w:rPr>
          <w:rFonts w:eastAsia="Times New Roman" w:cs="Times New Roman"/>
          <w:sz w:val="20"/>
          <w:szCs w:val="20"/>
          <w:lang w:eastAsia="ru-RU"/>
        </w:rPr>
        <w:t xml:space="preserve">— </w:t>
      </w:r>
      <w:r w:rsidRPr="0026327B">
        <w:rPr>
          <w:rFonts w:cs="Times New Roman"/>
          <w:sz w:val="20"/>
          <w:szCs w:val="20"/>
        </w:rPr>
        <w:t xml:space="preserve">для забезпечення потреби та безперебійної діяльності </w:t>
      </w:r>
      <w:r w:rsidRPr="0026327B">
        <w:rPr>
          <w:rFonts w:cs="Times New Roman"/>
          <w:bCs/>
          <w:sz w:val="20"/>
          <w:szCs w:val="20"/>
        </w:rPr>
        <w:t>замовника</w:t>
      </w:r>
      <w:r w:rsidRPr="0026327B">
        <w:rPr>
          <w:rFonts w:cs="Times New Roman"/>
          <w:sz w:val="20"/>
          <w:szCs w:val="20"/>
        </w:rPr>
        <w:t>, замовник здійснює закупівлю даного виду товару, а саме</w:t>
      </w:r>
      <w:r>
        <w:rPr>
          <w:rFonts w:cs="Times New Roman"/>
          <w:sz w:val="20"/>
          <w:szCs w:val="20"/>
        </w:rPr>
        <w:t>:</w:t>
      </w:r>
      <w:r w:rsidRPr="0026327B">
        <w:rPr>
          <w:rFonts w:cs="Times New Roman"/>
          <w:sz w:val="20"/>
          <w:szCs w:val="20"/>
        </w:rPr>
        <w:t xml:space="preserve"> </w:t>
      </w:r>
      <w:r w:rsidRPr="00C633DF">
        <w:rPr>
          <w:rFonts w:cs="Times New Roman"/>
          <w:sz w:val="20"/>
          <w:szCs w:val="20"/>
        </w:rPr>
        <w:t xml:space="preserve">закупівлю </w:t>
      </w:r>
      <w:r w:rsidRPr="00C633DF">
        <w:rPr>
          <w:rFonts w:cs="Times New Roman"/>
          <w:bCs/>
          <w:color w:val="000000"/>
          <w:sz w:val="20"/>
          <w:szCs w:val="20"/>
        </w:rPr>
        <w:t xml:space="preserve"> </w:t>
      </w:r>
      <w:r w:rsidRPr="00C633DF">
        <w:rPr>
          <w:rFonts w:cs="Times New Roman"/>
          <w:b/>
          <w:bCs/>
          <w:color w:val="000000"/>
          <w:sz w:val="22"/>
          <w:szCs w:val="22"/>
        </w:rPr>
        <w:t>Бензину А-95,</w:t>
      </w:r>
      <w:r w:rsidRPr="00C633DF">
        <w:rPr>
          <w:rFonts w:cs="Times New Roman"/>
          <w:bCs/>
          <w:color w:val="000000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оскільки саме цей вид </w:t>
      </w:r>
      <w:r w:rsidRPr="0026327B">
        <w:rPr>
          <w:rFonts w:cs="Times New Roman"/>
          <w:sz w:val="20"/>
          <w:szCs w:val="20"/>
        </w:rPr>
        <w:t xml:space="preserve">палива використовуються транспортними засобами замовника, та за своїми якісними та технічними характеристиками найбільше відповідають вимогам </w:t>
      </w:r>
      <w:r>
        <w:rPr>
          <w:rFonts w:cs="Times New Roman"/>
          <w:sz w:val="20"/>
          <w:szCs w:val="20"/>
        </w:rPr>
        <w:t xml:space="preserve">і </w:t>
      </w:r>
      <w:r w:rsidRPr="0026327B">
        <w:rPr>
          <w:rFonts w:cs="Times New Roman"/>
          <w:sz w:val="20"/>
          <w:szCs w:val="20"/>
        </w:rPr>
        <w:t xml:space="preserve">потребам замовника. </w:t>
      </w:r>
      <w:r w:rsidRPr="0026327B">
        <w:rPr>
          <w:rFonts w:cs="Times New Roman"/>
          <w:bCs/>
          <w:color w:val="000000"/>
          <w:sz w:val="20"/>
          <w:szCs w:val="20"/>
        </w:rPr>
        <w:t xml:space="preserve">Тому </w:t>
      </w:r>
      <w:r w:rsidRPr="0026327B">
        <w:rPr>
          <w:rFonts w:cs="Times New Roman"/>
          <w:sz w:val="20"/>
          <w:szCs w:val="20"/>
        </w:rPr>
        <w:t xml:space="preserve">з метою ефективного та раціонального використання коштів замовник здійснює закупівлю саме </w:t>
      </w:r>
      <w:r w:rsidRPr="0026327B">
        <w:rPr>
          <w:rFonts w:cs="Times New Roman"/>
          <w:color w:val="000000"/>
          <w:sz w:val="20"/>
          <w:szCs w:val="20"/>
          <w:shd w:val="clear" w:color="auto" w:fill="FFFFFF"/>
        </w:rPr>
        <w:t xml:space="preserve">даного виду </w:t>
      </w:r>
      <w:bookmarkEnd w:id="0"/>
      <w:r>
        <w:rPr>
          <w:rFonts w:cs="Times New Roman"/>
          <w:color w:val="000000"/>
          <w:sz w:val="20"/>
          <w:szCs w:val="20"/>
          <w:shd w:val="clear" w:color="auto" w:fill="FFFFFF"/>
        </w:rPr>
        <w:t>палива</w:t>
      </w:r>
      <w:r w:rsidRPr="0026327B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C633DF" w:rsidRDefault="00C633DF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4010" w:rsidRPr="009E4010" w:rsidRDefault="009E4010" w:rsidP="009E4010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851"/>
        <w:jc w:val="both"/>
        <w:rPr>
          <w:color w:val="000000"/>
          <w:sz w:val="20"/>
          <w:szCs w:val="20"/>
        </w:rPr>
      </w:pPr>
      <w:r w:rsidRPr="009E4010">
        <w:rPr>
          <w:color w:val="000000"/>
          <w:sz w:val="20"/>
          <w:szCs w:val="20"/>
        </w:rPr>
        <w:t>Бензин А 95   має бути сертифікованими та відповідати вимогам відповідних діючих нормативних документів, передбачених відповідним національним стандартом.</w:t>
      </w:r>
    </w:p>
    <w:p w:rsidR="009E4010" w:rsidRPr="009E4010" w:rsidRDefault="009E4010" w:rsidP="009E4010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851"/>
        <w:jc w:val="both"/>
        <w:rPr>
          <w:color w:val="000000"/>
          <w:sz w:val="20"/>
          <w:szCs w:val="20"/>
        </w:rPr>
      </w:pPr>
      <w:r w:rsidRPr="009E4010">
        <w:rPr>
          <w:color w:val="000000"/>
          <w:sz w:val="20"/>
          <w:szCs w:val="20"/>
        </w:rPr>
        <w:t>Якість товару, який передається у власність (поставляється) Замовнику, повинен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 /або сертифікатом відповідності (для товару, який підлягає сертифікації)</w:t>
      </w:r>
    </w:p>
    <w:p w:rsidR="009E4010" w:rsidRPr="009E4010" w:rsidRDefault="009E4010" w:rsidP="009E4010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851"/>
        <w:jc w:val="both"/>
        <w:rPr>
          <w:color w:val="000000"/>
          <w:sz w:val="20"/>
          <w:szCs w:val="20"/>
        </w:rPr>
      </w:pPr>
      <w:r w:rsidRPr="009E4010">
        <w:rPr>
          <w:color w:val="000000"/>
          <w:sz w:val="20"/>
          <w:szCs w:val="20"/>
        </w:rPr>
        <w:t>Товар повинен надаватися Замовнику в талонах/</w:t>
      </w:r>
      <w:proofErr w:type="spellStart"/>
      <w:r w:rsidRPr="009E4010">
        <w:rPr>
          <w:color w:val="000000"/>
          <w:sz w:val="20"/>
          <w:szCs w:val="20"/>
        </w:rPr>
        <w:t>скретч-картах</w:t>
      </w:r>
      <w:proofErr w:type="spellEnd"/>
      <w:r w:rsidRPr="009E4010">
        <w:rPr>
          <w:color w:val="000000"/>
          <w:sz w:val="20"/>
          <w:szCs w:val="20"/>
        </w:rPr>
        <w:t xml:space="preserve"> «по Україні» - до розгляду будуть допущенні пропозиції учасників, що мають розгалужену мережу АЗС на території міста  Калинівка Вінницької  області.</w:t>
      </w:r>
    </w:p>
    <w:p w:rsidR="009E4010" w:rsidRPr="009E4010" w:rsidRDefault="009E4010" w:rsidP="009E4010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851"/>
        <w:jc w:val="both"/>
        <w:rPr>
          <w:color w:val="000000"/>
          <w:sz w:val="20"/>
          <w:szCs w:val="20"/>
        </w:rPr>
      </w:pPr>
      <w:r w:rsidRPr="009E4010">
        <w:rPr>
          <w:color w:val="000000"/>
          <w:sz w:val="20"/>
          <w:szCs w:val="20"/>
        </w:rPr>
        <w:t>Термін дії талонів/</w:t>
      </w:r>
      <w:proofErr w:type="spellStart"/>
      <w:r w:rsidRPr="009E4010">
        <w:rPr>
          <w:color w:val="000000"/>
          <w:sz w:val="20"/>
          <w:szCs w:val="20"/>
        </w:rPr>
        <w:t>скретч-карт</w:t>
      </w:r>
      <w:proofErr w:type="spellEnd"/>
      <w:r w:rsidRPr="009E4010">
        <w:rPr>
          <w:color w:val="000000"/>
          <w:sz w:val="20"/>
          <w:szCs w:val="20"/>
        </w:rPr>
        <w:t xml:space="preserve"> складає не менш як 6 місяців з моменту їх отримання (передачі). У разі зміни зовнішньої форми талонів учасник здійснює обмін цих талонів на інші талони, без додаткової оплати Замовником.</w:t>
      </w:r>
    </w:p>
    <w:p w:rsidR="009E4010" w:rsidRPr="009E4010" w:rsidRDefault="009E4010" w:rsidP="009E4010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851"/>
        <w:jc w:val="both"/>
        <w:rPr>
          <w:color w:val="000000"/>
          <w:sz w:val="20"/>
          <w:szCs w:val="20"/>
        </w:rPr>
      </w:pPr>
      <w:r w:rsidRPr="009E4010">
        <w:rPr>
          <w:color w:val="000000"/>
          <w:sz w:val="20"/>
          <w:szCs w:val="20"/>
        </w:rPr>
        <w:t>У разі закінчення  терміну строку дії невикористаних Замовником талонів, учасник-переможець проводить обмін цих талонів на аналогічні з незакінченим строком дії без додаткової за це оплати замовником або продовжує термін їх використання.</w:t>
      </w:r>
    </w:p>
    <w:p w:rsidR="009E4010" w:rsidRPr="009E4010" w:rsidRDefault="009E4010" w:rsidP="009E4010">
      <w:pPr>
        <w:pStyle w:val="a8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851"/>
        <w:jc w:val="both"/>
        <w:rPr>
          <w:color w:val="000000"/>
          <w:sz w:val="20"/>
          <w:szCs w:val="20"/>
        </w:rPr>
      </w:pPr>
      <w:r w:rsidRPr="009E4010">
        <w:rPr>
          <w:color w:val="000000"/>
          <w:sz w:val="20"/>
          <w:szCs w:val="20"/>
        </w:rPr>
        <w:t>Відпуск бензину Замовнику повинен здійснюватися по спеціальних талонах/</w:t>
      </w:r>
      <w:proofErr w:type="spellStart"/>
      <w:r w:rsidRPr="009E4010">
        <w:rPr>
          <w:color w:val="000000"/>
          <w:sz w:val="20"/>
          <w:szCs w:val="20"/>
        </w:rPr>
        <w:t>скретч-</w:t>
      </w:r>
      <w:proofErr w:type="spellEnd"/>
      <w:r w:rsidRPr="009E4010">
        <w:rPr>
          <w:color w:val="000000"/>
          <w:sz w:val="20"/>
          <w:szCs w:val="20"/>
        </w:rPr>
        <w:t xml:space="preserve"> картках, придбаних за умовами та відпускною ціною обумовлених номіналів (10 літрів,  20 літрів), що підтверджує право його власника на отримання на автозаправній станції фіксованої кількості нафтопродукту певного найменування і марки, які позначені на ньому, так як умови доставки і зберігання нафтопродуктів у Замовника відсутні.</w:t>
      </w:r>
    </w:p>
    <w:p w:rsidR="009E4010" w:rsidRPr="009E4010" w:rsidRDefault="009E4010" w:rsidP="009E4010">
      <w:pPr>
        <w:tabs>
          <w:tab w:val="left" w:pos="142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E4010" w:rsidRPr="009E4010" w:rsidSect="00755A3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282"/>
    <w:multiLevelType w:val="hybridMultilevel"/>
    <w:tmpl w:val="E10E97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66786"/>
    <w:multiLevelType w:val="hybridMultilevel"/>
    <w:tmpl w:val="8A30E7C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F0626D"/>
    <w:multiLevelType w:val="hybridMultilevel"/>
    <w:tmpl w:val="7D662C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5A37"/>
    <w:rsid w:val="003B0C90"/>
    <w:rsid w:val="00755A37"/>
    <w:rsid w:val="009C79C5"/>
    <w:rsid w:val="009E4010"/>
    <w:rsid w:val="00C6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</w:style>
  <w:style w:type="paragraph" w:styleId="1">
    <w:name w:val="heading 1"/>
    <w:basedOn w:val="normal"/>
    <w:next w:val="normal"/>
    <w:rsid w:val="00755A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55A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55A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55A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55A3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55A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5A37"/>
  </w:style>
  <w:style w:type="table" w:customStyle="1" w:styleId="TableNormal">
    <w:name w:val="Table Normal"/>
    <w:rsid w:val="00755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55A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755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55A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nhideWhenUsed/>
    <w:qFormat/>
    <w:rsid w:val="00C633D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</w:rPr>
  </w:style>
  <w:style w:type="paragraph" w:styleId="a8">
    <w:name w:val="Normal (Web)"/>
    <w:basedOn w:val="a"/>
    <w:uiPriority w:val="99"/>
    <w:unhideWhenUsed/>
    <w:rsid w:val="009E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3</cp:revision>
  <dcterms:created xsi:type="dcterms:W3CDTF">2021-03-31T12:56:00Z</dcterms:created>
  <dcterms:modified xsi:type="dcterms:W3CDTF">2023-01-26T12:39:00Z</dcterms:modified>
</cp:coreProperties>
</file>