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21310F" w:rsidRDefault="00A563A3" w:rsidP="00B060FF">
      <w:pPr>
        <w:jc w:val="right"/>
        <w:rPr>
          <w:rFonts w:ascii="Times New Roman" w:hAnsi="Times New Roman"/>
          <w:b/>
          <w:bCs/>
          <w:sz w:val="24"/>
          <w:szCs w:val="24"/>
          <w:lang w:val="uk-UA"/>
        </w:rPr>
      </w:pPr>
      <w:r w:rsidRPr="0021310F">
        <w:rPr>
          <w:rFonts w:ascii="Times New Roman" w:hAnsi="Times New Roman"/>
          <w:b/>
          <w:bCs/>
          <w:sz w:val="24"/>
          <w:szCs w:val="24"/>
          <w:lang w:val="uk-UA"/>
        </w:rPr>
        <w:t xml:space="preserve">Додаток  </w:t>
      </w:r>
      <w:r w:rsidR="00B060FF" w:rsidRPr="0021310F">
        <w:rPr>
          <w:rFonts w:ascii="Times New Roman" w:hAnsi="Times New Roman"/>
          <w:b/>
          <w:bCs/>
          <w:sz w:val="24"/>
          <w:szCs w:val="24"/>
          <w:lang w:val="uk-UA"/>
        </w:rPr>
        <w:t>№ 4 до тендерної документації</w:t>
      </w:r>
    </w:p>
    <w:p w14:paraId="19DF47A5" w14:textId="77777777" w:rsidR="00655A2A" w:rsidRPr="0021310F" w:rsidRDefault="00655A2A" w:rsidP="002B1446">
      <w:pPr>
        <w:spacing w:after="0"/>
        <w:jc w:val="center"/>
        <w:rPr>
          <w:rFonts w:ascii="Times New Roman" w:hAnsi="Times New Roman"/>
          <w:b/>
          <w:bCs/>
          <w:sz w:val="24"/>
          <w:szCs w:val="24"/>
          <w:lang w:val="uk-UA"/>
        </w:rPr>
      </w:pPr>
      <w:r w:rsidRPr="0021310F">
        <w:rPr>
          <w:rFonts w:ascii="Times New Roman" w:hAnsi="Times New Roman"/>
          <w:b/>
          <w:color w:val="FF0000"/>
          <w:sz w:val="24"/>
          <w:szCs w:val="24"/>
          <w:lang w:val="uk-UA"/>
        </w:rPr>
        <w:t xml:space="preserve">            </w:t>
      </w:r>
    </w:p>
    <w:p w14:paraId="25CC5019" w14:textId="03FECFDC" w:rsidR="00655A2A" w:rsidRPr="0021310F" w:rsidRDefault="0083673A" w:rsidP="002B1446">
      <w:pPr>
        <w:spacing w:after="0"/>
        <w:jc w:val="center"/>
        <w:rPr>
          <w:rFonts w:ascii="Times New Roman" w:hAnsi="Times New Roman"/>
          <w:b/>
          <w:bCs/>
          <w:sz w:val="24"/>
          <w:szCs w:val="24"/>
          <w:lang w:val="uk-UA"/>
        </w:rPr>
      </w:pPr>
      <w:r w:rsidRPr="0021310F">
        <w:rPr>
          <w:rFonts w:ascii="Times New Roman" w:hAnsi="Times New Roman"/>
          <w:b/>
          <w:bCs/>
          <w:sz w:val="24"/>
          <w:szCs w:val="24"/>
          <w:lang w:val="uk-UA"/>
        </w:rPr>
        <w:t>Договір (</w:t>
      </w:r>
      <w:r w:rsidR="006A7006" w:rsidRPr="0021310F">
        <w:rPr>
          <w:rFonts w:ascii="Times New Roman" w:hAnsi="Times New Roman"/>
          <w:b/>
          <w:bCs/>
          <w:sz w:val="24"/>
          <w:szCs w:val="24"/>
          <w:lang w:val="uk-UA"/>
        </w:rPr>
        <w:t>проект</w:t>
      </w:r>
      <w:r w:rsidRPr="0021310F">
        <w:rPr>
          <w:rFonts w:ascii="Times New Roman" w:hAnsi="Times New Roman"/>
          <w:b/>
          <w:bCs/>
          <w:sz w:val="24"/>
          <w:szCs w:val="24"/>
          <w:lang w:val="uk-UA"/>
        </w:rPr>
        <w:t>)</w:t>
      </w:r>
    </w:p>
    <w:p w14:paraId="2A2989AD" w14:textId="3942173F" w:rsidR="001D6102" w:rsidRPr="0021310F"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21310F">
        <w:rPr>
          <w:rFonts w:ascii="Times New Roman" w:hAnsi="Times New Roman"/>
          <w:b/>
          <w:sz w:val="24"/>
          <w:szCs w:val="24"/>
          <w:lang w:val="uk-UA"/>
        </w:rPr>
        <w:t xml:space="preserve">  м. </w:t>
      </w:r>
      <w:r w:rsidR="0083673A" w:rsidRPr="0021310F">
        <w:rPr>
          <w:rFonts w:ascii="Times New Roman" w:hAnsi="Times New Roman"/>
          <w:b/>
          <w:sz w:val="24"/>
          <w:szCs w:val="24"/>
          <w:lang w:val="uk-UA"/>
        </w:rPr>
        <w:t>О</w:t>
      </w:r>
      <w:r w:rsidR="006A7006" w:rsidRPr="0021310F">
        <w:rPr>
          <w:rFonts w:ascii="Times New Roman" w:hAnsi="Times New Roman"/>
          <w:b/>
          <w:sz w:val="24"/>
          <w:szCs w:val="24"/>
          <w:lang w:val="uk-UA"/>
        </w:rPr>
        <w:t xml:space="preserve">деса    </w:t>
      </w:r>
      <w:r w:rsidRPr="0021310F">
        <w:rPr>
          <w:rFonts w:ascii="Times New Roman" w:hAnsi="Times New Roman"/>
          <w:b/>
          <w:sz w:val="24"/>
          <w:szCs w:val="24"/>
          <w:lang w:val="uk-UA"/>
        </w:rPr>
        <w:t xml:space="preserve">                                                                              </w:t>
      </w:r>
      <w:r w:rsidRPr="0021310F">
        <w:rPr>
          <w:rFonts w:ascii="Times New Roman" w:hAnsi="Times New Roman"/>
          <w:b/>
          <w:bCs/>
          <w:sz w:val="24"/>
          <w:szCs w:val="24"/>
          <w:lang w:val="uk-UA"/>
        </w:rPr>
        <w:t xml:space="preserve">«____» ____________ </w:t>
      </w:r>
      <w:r w:rsidRPr="0021310F">
        <w:rPr>
          <w:rFonts w:ascii="Times New Roman" w:hAnsi="Times New Roman"/>
          <w:b/>
          <w:sz w:val="24"/>
          <w:szCs w:val="24"/>
          <w:lang w:val="uk-UA"/>
        </w:rPr>
        <w:t>2023 року</w:t>
      </w:r>
    </w:p>
    <w:p w14:paraId="16938D57" w14:textId="77777777" w:rsidR="001D6102" w:rsidRPr="0021310F" w:rsidRDefault="001D6102" w:rsidP="001D6102">
      <w:pPr>
        <w:pStyle w:val="HTML"/>
        <w:ind w:firstLine="540"/>
        <w:jc w:val="both"/>
        <w:rPr>
          <w:rFonts w:ascii="Times New Roman" w:hAnsi="Times New Roman"/>
          <w:b/>
          <w:sz w:val="24"/>
          <w:szCs w:val="24"/>
          <w:lang w:val="uk-UA"/>
        </w:rPr>
      </w:pPr>
    </w:p>
    <w:p w14:paraId="35A1EDC4" w14:textId="7F8E5386" w:rsidR="001D6102" w:rsidRPr="0021310F" w:rsidRDefault="008D4081" w:rsidP="001D6102">
      <w:pPr>
        <w:pStyle w:val="HTML"/>
        <w:ind w:firstLine="540"/>
        <w:jc w:val="both"/>
        <w:rPr>
          <w:rFonts w:ascii="Times New Roman" w:hAnsi="Times New Roman"/>
          <w:b/>
          <w:sz w:val="24"/>
          <w:szCs w:val="24"/>
          <w:lang w:val="uk-UA"/>
        </w:rPr>
      </w:pPr>
      <w:r w:rsidRPr="0021310F">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21310F">
        <w:rPr>
          <w:rFonts w:ascii="Times New Roman" w:hAnsi="Times New Roman"/>
          <w:b/>
          <w:sz w:val="24"/>
          <w:szCs w:val="24"/>
          <w:lang w:val="uk-UA"/>
        </w:rPr>
        <w:t>,</w:t>
      </w:r>
      <w:r w:rsidR="001D6102" w:rsidRPr="0021310F">
        <w:rPr>
          <w:rFonts w:ascii="Times New Roman" w:hAnsi="Times New Roman"/>
          <w:sz w:val="24"/>
          <w:szCs w:val="24"/>
          <w:lang w:val="uk-UA"/>
        </w:rPr>
        <w:t xml:space="preserve"> </w:t>
      </w:r>
      <w:r w:rsidR="0083673A" w:rsidRPr="0021310F">
        <w:rPr>
          <w:rFonts w:ascii="Times New Roman" w:hAnsi="Times New Roman"/>
          <w:sz w:val="24"/>
          <w:szCs w:val="24"/>
          <w:lang w:val="uk-UA"/>
        </w:rPr>
        <w:t>в особі директора</w:t>
      </w:r>
      <w:r w:rsidRPr="0021310F">
        <w:rPr>
          <w:rFonts w:ascii="Times New Roman" w:hAnsi="Times New Roman"/>
          <w:sz w:val="24"/>
          <w:szCs w:val="24"/>
          <w:lang w:val="uk-UA"/>
        </w:rPr>
        <w:t xml:space="preserve"> _____________________________</w:t>
      </w:r>
      <w:r w:rsidR="0083673A" w:rsidRPr="0021310F">
        <w:rPr>
          <w:rFonts w:ascii="Times New Roman" w:hAnsi="Times New Roman"/>
          <w:sz w:val="24"/>
          <w:szCs w:val="24"/>
          <w:lang w:val="uk-UA"/>
        </w:rPr>
        <w:t xml:space="preserve">, що діє на підставі Статуту, </w:t>
      </w:r>
      <w:r w:rsidR="0083673A" w:rsidRPr="0021310F">
        <w:rPr>
          <w:rFonts w:ascii="Times New Roman" w:hAnsi="Times New Roman"/>
          <w:color w:val="000000"/>
          <w:sz w:val="24"/>
          <w:szCs w:val="24"/>
          <w:lang w:val="uk-UA"/>
        </w:rPr>
        <w:t>названий в подальшому "Замовник",</w:t>
      </w:r>
      <w:r w:rsidR="001D6102" w:rsidRPr="0021310F">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21310F">
        <w:rPr>
          <w:rFonts w:ascii="Times New Roman" w:hAnsi="Times New Roman"/>
          <w:b/>
          <w:sz w:val="24"/>
          <w:szCs w:val="24"/>
          <w:lang w:val="uk-UA"/>
        </w:rPr>
        <w:t>(далі – Постачальник)</w:t>
      </w:r>
      <w:r w:rsidR="001D6102" w:rsidRPr="0021310F">
        <w:rPr>
          <w:rFonts w:ascii="Times New Roman" w:hAnsi="Times New Roman"/>
          <w:sz w:val="24"/>
          <w:szCs w:val="24"/>
          <w:lang w:val="uk-UA"/>
        </w:rPr>
        <w:t xml:space="preserve">, з іншої сторони, разом – Сторони, уклали цей договір </w:t>
      </w:r>
      <w:r w:rsidR="00DD0E43" w:rsidRPr="0021310F">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21310F">
        <w:rPr>
          <w:rFonts w:ascii="Times New Roman" w:hAnsi="Times New Roman"/>
          <w:sz w:val="24"/>
          <w:szCs w:val="24"/>
          <w:lang w:val="uk-UA"/>
        </w:rPr>
        <w:t xml:space="preserve"> про таке </w:t>
      </w:r>
      <w:r w:rsidR="00DD0E43" w:rsidRPr="0021310F">
        <w:rPr>
          <w:rFonts w:ascii="Times New Roman" w:hAnsi="Times New Roman"/>
          <w:b/>
          <w:sz w:val="24"/>
          <w:szCs w:val="24"/>
          <w:lang w:val="uk-UA"/>
        </w:rPr>
        <w:t>(далі - Договір):</w:t>
      </w:r>
    </w:p>
    <w:p w14:paraId="202B43A8" w14:textId="77777777" w:rsidR="001D6102" w:rsidRPr="0021310F" w:rsidRDefault="001D6102" w:rsidP="001D6102">
      <w:pPr>
        <w:spacing w:after="0"/>
        <w:jc w:val="both"/>
        <w:rPr>
          <w:rFonts w:ascii="Times New Roman" w:hAnsi="Times New Roman"/>
          <w:sz w:val="24"/>
          <w:szCs w:val="24"/>
          <w:lang w:val="uk-UA"/>
        </w:rPr>
      </w:pPr>
    </w:p>
    <w:p w14:paraId="36CF5A80" w14:textId="77777777" w:rsidR="001D6102" w:rsidRPr="0021310F" w:rsidRDefault="001D6102" w:rsidP="001D6102">
      <w:pPr>
        <w:shd w:val="clear" w:color="auto" w:fill="FFFFFF"/>
        <w:spacing w:after="0"/>
        <w:ind w:left="58" w:hanging="58"/>
        <w:jc w:val="center"/>
        <w:rPr>
          <w:rFonts w:ascii="Times New Roman" w:hAnsi="Times New Roman"/>
          <w:b/>
          <w:sz w:val="24"/>
          <w:szCs w:val="24"/>
          <w:lang w:val="uk-UA"/>
        </w:rPr>
      </w:pPr>
      <w:r w:rsidRPr="0021310F">
        <w:rPr>
          <w:rFonts w:ascii="Times New Roman" w:hAnsi="Times New Roman"/>
          <w:b/>
          <w:sz w:val="24"/>
          <w:szCs w:val="24"/>
          <w:lang w:val="uk-UA"/>
        </w:rPr>
        <w:t xml:space="preserve">І. </w:t>
      </w:r>
      <w:r w:rsidR="00DD0E43" w:rsidRPr="0021310F">
        <w:rPr>
          <w:rFonts w:ascii="Times New Roman" w:hAnsi="Times New Roman"/>
          <w:b/>
          <w:sz w:val="24"/>
          <w:szCs w:val="24"/>
          <w:lang w:val="uk-UA"/>
        </w:rPr>
        <w:t>ПРЕДМЕТ ДОГОВОРУ</w:t>
      </w:r>
    </w:p>
    <w:p w14:paraId="4BCFAB81" w14:textId="77777777" w:rsidR="00E5358D" w:rsidRPr="0021310F" w:rsidRDefault="00064AAF" w:rsidP="00B47C35">
      <w:pPr>
        <w:pStyle w:val="af1"/>
        <w:jc w:val="both"/>
        <w:rPr>
          <w:rFonts w:ascii="Times New Roman" w:hAnsi="Times New Roman"/>
          <w:sz w:val="24"/>
          <w:szCs w:val="24"/>
          <w:lang w:val="uk-UA"/>
        </w:rPr>
      </w:pPr>
      <w:r w:rsidRPr="0021310F">
        <w:rPr>
          <w:rFonts w:ascii="Times New Roman" w:hAnsi="Times New Roman"/>
          <w:sz w:val="24"/>
          <w:szCs w:val="24"/>
          <w:lang w:val="uk-UA"/>
        </w:rPr>
        <w:t xml:space="preserve">       </w:t>
      </w:r>
      <w:r w:rsidR="002830AA" w:rsidRPr="0021310F">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89046AD" w14:textId="011B5EE4" w:rsidR="00B47C35" w:rsidRPr="0021310F" w:rsidRDefault="002830AA" w:rsidP="006209B7">
      <w:pPr>
        <w:spacing w:after="0" w:line="240" w:lineRule="auto"/>
        <w:rPr>
          <w:rFonts w:ascii="Times New Roman" w:eastAsia="Times New Roman" w:hAnsi="Times New Roman"/>
          <w:b/>
          <w:sz w:val="24"/>
          <w:szCs w:val="24"/>
          <w:lang w:val="uk-UA" w:eastAsia="uk-UA"/>
        </w:rPr>
      </w:pPr>
      <w:r w:rsidRPr="0021310F">
        <w:rPr>
          <w:rFonts w:ascii="Times New Roman" w:hAnsi="Times New Roman"/>
          <w:sz w:val="24"/>
          <w:szCs w:val="24"/>
          <w:lang w:val="uk-UA"/>
        </w:rPr>
        <w:t>1.2. Найменування Товару</w:t>
      </w:r>
      <w:r w:rsidR="005D2621" w:rsidRPr="0021310F">
        <w:rPr>
          <w:rFonts w:ascii="Times New Roman" w:hAnsi="Times New Roman"/>
          <w:sz w:val="24"/>
          <w:szCs w:val="24"/>
          <w:lang w:val="uk-UA"/>
        </w:rPr>
        <w:t xml:space="preserve"> код </w:t>
      </w:r>
      <w:r w:rsidR="006209B7" w:rsidRPr="0021310F">
        <w:rPr>
          <w:rFonts w:ascii="Times New Roman" w:eastAsia="Times New Roman" w:hAnsi="Times New Roman"/>
          <w:b/>
          <w:sz w:val="24"/>
          <w:szCs w:val="24"/>
          <w:lang w:val="uk-UA" w:eastAsia="uk-UA"/>
        </w:rPr>
        <w:t xml:space="preserve">ДК 021:2015: 33170000-2 — Обладнання для анестезії та реанімації </w:t>
      </w:r>
      <w:r w:rsidR="00BA6CB3" w:rsidRPr="0021310F">
        <w:rPr>
          <w:rFonts w:ascii="Times New Roman" w:eastAsia="Times New Roman" w:hAnsi="Times New Roman"/>
          <w:b/>
          <w:sz w:val="24"/>
          <w:szCs w:val="24"/>
          <w:lang w:val="uk-UA"/>
        </w:rPr>
        <w:t>(Реанімаційна система)</w:t>
      </w:r>
      <w:r w:rsidR="006209B7" w:rsidRPr="0021310F">
        <w:rPr>
          <w:rFonts w:ascii="Times New Roman" w:eastAsia="Times New Roman" w:hAnsi="Times New Roman"/>
          <w:b/>
          <w:sz w:val="24"/>
          <w:szCs w:val="24"/>
          <w:lang w:val="uk-UA" w:eastAsia="uk-UA"/>
        </w:rPr>
        <w:t xml:space="preserve"> НК 024:2019 - 36685 Столик реанімації для немовлят</w:t>
      </w:r>
    </w:p>
    <w:p w14:paraId="27F32FD5" w14:textId="41F41538" w:rsidR="002830AA" w:rsidRPr="0021310F" w:rsidRDefault="002830AA" w:rsidP="00B47C35">
      <w:pPr>
        <w:spacing w:after="0" w:line="240" w:lineRule="auto"/>
        <w:jc w:val="both"/>
        <w:rPr>
          <w:rFonts w:ascii="Times New Roman" w:hAnsi="Times New Roman"/>
          <w:b/>
          <w:sz w:val="24"/>
          <w:szCs w:val="24"/>
          <w:lang w:val="uk-UA"/>
        </w:rPr>
      </w:pPr>
      <w:r w:rsidRPr="0021310F">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21310F" w:rsidRDefault="002830AA" w:rsidP="00B47C35">
      <w:pPr>
        <w:pStyle w:val="af1"/>
        <w:jc w:val="both"/>
        <w:rPr>
          <w:rFonts w:ascii="Times New Roman" w:hAnsi="Times New Roman"/>
          <w:sz w:val="24"/>
          <w:szCs w:val="24"/>
          <w:lang w:val="uk-UA"/>
        </w:rPr>
      </w:pPr>
      <w:r w:rsidRPr="0021310F">
        <w:rPr>
          <w:rFonts w:ascii="Times New Roman" w:hAnsi="Times New Roman"/>
          <w:sz w:val="24"/>
          <w:szCs w:val="24"/>
          <w:lang w:val="uk-UA"/>
        </w:rPr>
        <w:t>1.4. Обсяги закупівлі Товару можуть бути зменшені, зокрема з урахуванням фактичного</w:t>
      </w:r>
      <w:r w:rsidR="00B47C35" w:rsidRPr="0021310F">
        <w:rPr>
          <w:rFonts w:ascii="Times New Roman" w:hAnsi="Times New Roman"/>
          <w:sz w:val="24"/>
          <w:szCs w:val="24"/>
          <w:lang w:val="uk-UA"/>
        </w:rPr>
        <w:t xml:space="preserve"> </w:t>
      </w:r>
      <w:r w:rsidRPr="0021310F">
        <w:rPr>
          <w:rFonts w:ascii="Times New Roman" w:hAnsi="Times New Roman"/>
          <w:sz w:val="24"/>
          <w:szCs w:val="24"/>
          <w:lang w:val="uk-UA"/>
        </w:rPr>
        <w:t>обсягу видатків Замовника.</w:t>
      </w:r>
    </w:p>
    <w:p w14:paraId="16E0BD8A" w14:textId="7FE7945A" w:rsidR="003C622D" w:rsidRPr="0021310F"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21310F">
        <w:rPr>
          <w:rFonts w:ascii="Times New Roman" w:hAnsi="Times New Roman"/>
          <w:b/>
          <w:sz w:val="24"/>
          <w:szCs w:val="24"/>
          <w:lang w:val="uk-UA"/>
        </w:rPr>
        <w:t>II. ЯКІСТЬ ТОВАРУ</w:t>
      </w:r>
    </w:p>
    <w:p w14:paraId="46D405F7" w14:textId="77777777" w:rsidR="002830AA" w:rsidRPr="0021310F" w:rsidRDefault="002830AA" w:rsidP="004E1DEF">
      <w:pPr>
        <w:pStyle w:val="af1"/>
        <w:ind w:firstLine="425"/>
        <w:jc w:val="both"/>
        <w:rPr>
          <w:rFonts w:ascii="Times New Roman" w:hAnsi="Times New Roman"/>
          <w:spacing w:val="-2"/>
          <w:sz w:val="24"/>
          <w:szCs w:val="24"/>
          <w:lang w:val="uk-UA"/>
        </w:rPr>
      </w:pPr>
      <w:r w:rsidRPr="0021310F">
        <w:rPr>
          <w:rFonts w:ascii="Times New Roman" w:hAnsi="Times New Roman"/>
          <w:sz w:val="24"/>
          <w:szCs w:val="24"/>
          <w:lang w:val="uk-UA"/>
        </w:rPr>
        <w:t>2.</w:t>
      </w:r>
      <w:r w:rsidRPr="0021310F">
        <w:rPr>
          <w:rFonts w:ascii="Times New Roman" w:hAnsi="Times New Roman"/>
          <w:bCs/>
          <w:sz w:val="24"/>
          <w:szCs w:val="24"/>
          <w:lang w:val="uk-UA"/>
        </w:rPr>
        <w:t xml:space="preserve">1. </w:t>
      </w:r>
      <w:r w:rsidRPr="0021310F">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21310F" w:rsidRDefault="002830AA" w:rsidP="002830AA">
      <w:pPr>
        <w:pStyle w:val="af1"/>
        <w:ind w:firstLine="425"/>
        <w:jc w:val="both"/>
        <w:rPr>
          <w:rFonts w:ascii="Times New Roman" w:hAnsi="Times New Roman"/>
          <w:spacing w:val="-2"/>
          <w:sz w:val="24"/>
          <w:szCs w:val="24"/>
          <w:lang w:val="uk-UA"/>
        </w:rPr>
      </w:pPr>
      <w:r w:rsidRPr="0021310F">
        <w:rPr>
          <w:rFonts w:ascii="Times New Roman" w:hAnsi="Times New Roman"/>
          <w:sz w:val="24"/>
          <w:szCs w:val="24"/>
          <w:lang w:val="uk-UA"/>
        </w:rPr>
        <w:t>2</w:t>
      </w:r>
      <w:r w:rsidRPr="0021310F">
        <w:rPr>
          <w:rFonts w:ascii="Times New Roman" w:hAnsi="Times New Roman"/>
          <w:spacing w:val="-2"/>
          <w:sz w:val="24"/>
          <w:szCs w:val="24"/>
          <w:lang w:val="uk-UA"/>
        </w:rPr>
        <w:t>.2. Товар, що постачається, повинен мати необхідні сертифікати</w:t>
      </w:r>
      <w:r w:rsidR="00077B07" w:rsidRPr="0021310F">
        <w:rPr>
          <w:rFonts w:ascii="Times New Roman" w:hAnsi="Times New Roman"/>
          <w:spacing w:val="-2"/>
          <w:sz w:val="24"/>
          <w:szCs w:val="24"/>
          <w:lang w:val="uk-UA"/>
        </w:rPr>
        <w:t xml:space="preserve"> або декларацію про відповідність</w:t>
      </w:r>
      <w:r w:rsidRPr="0021310F">
        <w:rPr>
          <w:rFonts w:ascii="Times New Roman" w:hAnsi="Times New Roman"/>
          <w:spacing w:val="-2"/>
          <w:sz w:val="24"/>
          <w:szCs w:val="24"/>
          <w:lang w:val="uk-UA"/>
        </w:rPr>
        <w:t>,</w:t>
      </w:r>
      <w:r w:rsidR="00077B07" w:rsidRPr="0021310F">
        <w:rPr>
          <w:rFonts w:ascii="Times New Roman" w:hAnsi="Times New Roman"/>
          <w:spacing w:val="-2"/>
          <w:sz w:val="24"/>
          <w:szCs w:val="24"/>
          <w:lang w:val="uk-UA"/>
        </w:rPr>
        <w:t xml:space="preserve"> тощо</w:t>
      </w:r>
      <w:r w:rsidRPr="0021310F">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21310F" w:rsidRDefault="002830AA" w:rsidP="002830AA">
      <w:pPr>
        <w:pStyle w:val="af1"/>
        <w:ind w:firstLine="425"/>
        <w:jc w:val="both"/>
        <w:rPr>
          <w:rFonts w:ascii="Times New Roman" w:hAnsi="Times New Roman"/>
          <w:sz w:val="24"/>
          <w:szCs w:val="24"/>
          <w:lang w:val="uk-UA"/>
        </w:rPr>
      </w:pPr>
      <w:r w:rsidRPr="0021310F">
        <w:rPr>
          <w:rFonts w:ascii="Times New Roman" w:hAnsi="Times New Roman"/>
          <w:spacing w:val="8"/>
          <w:sz w:val="24"/>
          <w:szCs w:val="24"/>
          <w:lang w:val="uk-UA"/>
        </w:rPr>
        <w:t xml:space="preserve">2.3. </w:t>
      </w:r>
      <w:r w:rsidRPr="0021310F">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21310F">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21310F" w:rsidRDefault="002830AA" w:rsidP="002830AA">
      <w:pPr>
        <w:pStyle w:val="af1"/>
        <w:ind w:firstLine="425"/>
        <w:jc w:val="both"/>
        <w:rPr>
          <w:rFonts w:ascii="Times New Roman" w:hAnsi="Times New Roman"/>
          <w:spacing w:val="-3"/>
          <w:sz w:val="24"/>
          <w:szCs w:val="24"/>
          <w:lang w:val="uk-UA"/>
        </w:rPr>
      </w:pPr>
      <w:r w:rsidRPr="0021310F">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21310F"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21310F">
        <w:rPr>
          <w:rFonts w:ascii="Times New Roman" w:hAnsi="Times New Roman"/>
          <w:sz w:val="24"/>
          <w:szCs w:val="24"/>
          <w:lang w:val="uk-UA"/>
        </w:rPr>
        <w:t>2.5</w:t>
      </w:r>
      <w:r w:rsidR="003C622D" w:rsidRPr="0021310F">
        <w:rPr>
          <w:rFonts w:ascii="Times New Roman" w:hAnsi="Times New Roman"/>
          <w:sz w:val="24"/>
          <w:szCs w:val="24"/>
          <w:lang w:val="uk-UA"/>
        </w:rPr>
        <w:t xml:space="preserve">. Гарантійний строк експлуатації складає </w:t>
      </w:r>
      <w:r w:rsidR="00C31FCA" w:rsidRPr="0021310F">
        <w:rPr>
          <w:rFonts w:ascii="Times New Roman" w:hAnsi="Times New Roman"/>
          <w:sz w:val="24"/>
          <w:szCs w:val="24"/>
          <w:lang w:val="uk-UA"/>
        </w:rPr>
        <w:t>12 місяців</w:t>
      </w:r>
      <w:r w:rsidR="003C622D" w:rsidRPr="0021310F">
        <w:rPr>
          <w:rFonts w:ascii="Times New Roman" w:hAnsi="Times New Roman"/>
          <w:sz w:val="24"/>
          <w:szCs w:val="24"/>
          <w:lang w:val="uk-UA"/>
        </w:rPr>
        <w:t xml:space="preserve"> з моменту введення Товару в ек</w:t>
      </w:r>
      <w:r w:rsidR="004E1DEF" w:rsidRPr="0021310F">
        <w:rPr>
          <w:rFonts w:ascii="Times New Roman" w:hAnsi="Times New Roman"/>
          <w:sz w:val="24"/>
          <w:szCs w:val="24"/>
          <w:lang w:val="uk-UA"/>
        </w:rPr>
        <w:t>сплуатацію та підписання Акту введення в експлуатацію Сторонами.</w:t>
      </w:r>
      <w:r w:rsidR="003C622D" w:rsidRPr="0021310F">
        <w:rPr>
          <w:rFonts w:ascii="Times New Roman" w:hAnsi="Times New Roman"/>
          <w:sz w:val="24"/>
          <w:szCs w:val="24"/>
          <w:lang w:val="uk-UA"/>
        </w:rPr>
        <w:t xml:space="preserve"> </w:t>
      </w:r>
    </w:p>
    <w:p w14:paraId="70B82339" w14:textId="77777777" w:rsidR="003C622D" w:rsidRPr="0021310F"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21310F">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21310F"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21310F">
        <w:rPr>
          <w:rFonts w:ascii="Times New Roman" w:hAnsi="Times New Roman"/>
          <w:sz w:val="24"/>
          <w:szCs w:val="24"/>
          <w:lang w:val="uk-UA"/>
        </w:rPr>
        <w:t>2.4. Якщо про</w:t>
      </w:r>
      <w:r w:rsidR="004E1DEF" w:rsidRPr="0021310F">
        <w:rPr>
          <w:rFonts w:ascii="Times New Roman" w:hAnsi="Times New Roman"/>
          <w:sz w:val="24"/>
          <w:szCs w:val="24"/>
          <w:lang w:val="uk-UA"/>
        </w:rPr>
        <w:t xml:space="preserve">тягом гарантійного строку </w:t>
      </w:r>
      <w:r w:rsidR="002830AA" w:rsidRPr="0021310F">
        <w:rPr>
          <w:rFonts w:ascii="Times New Roman" w:hAnsi="Times New Roman"/>
          <w:sz w:val="24"/>
          <w:szCs w:val="24"/>
          <w:lang w:val="uk-UA"/>
        </w:rPr>
        <w:t xml:space="preserve"> Товар </w:t>
      </w:r>
      <w:r w:rsidR="004E1DEF" w:rsidRPr="0021310F">
        <w:rPr>
          <w:rFonts w:ascii="Times New Roman" w:hAnsi="Times New Roman"/>
          <w:sz w:val="24"/>
          <w:szCs w:val="24"/>
          <w:lang w:val="uk-UA"/>
        </w:rPr>
        <w:t xml:space="preserve"> вияви</w:t>
      </w:r>
      <w:r w:rsidRPr="0021310F">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21310F">
        <w:rPr>
          <w:rFonts w:ascii="Times New Roman" w:hAnsi="Times New Roman"/>
          <w:sz w:val="24"/>
          <w:szCs w:val="24"/>
          <w:lang w:val="uk-UA"/>
        </w:rPr>
        <w:t>а функціональними властивостями.</w:t>
      </w:r>
      <w:r w:rsidRPr="0021310F">
        <w:rPr>
          <w:rFonts w:ascii="Times New Roman" w:hAnsi="Times New Roman"/>
          <w:sz w:val="24"/>
          <w:szCs w:val="24"/>
          <w:lang w:val="uk-UA"/>
        </w:rPr>
        <w:t xml:space="preserve"> </w:t>
      </w:r>
    </w:p>
    <w:p w14:paraId="34CF4F0C" w14:textId="77777777" w:rsidR="003C622D" w:rsidRPr="0021310F"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21310F">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21310F"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21310F" w:rsidRDefault="00D34D35" w:rsidP="00D34D35">
      <w:pPr>
        <w:spacing w:after="0" w:line="240" w:lineRule="auto"/>
        <w:contextualSpacing/>
        <w:jc w:val="center"/>
        <w:rPr>
          <w:rFonts w:ascii="Times New Roman" w:hAnsi="Times New Roman"/>
          <w:b/>
          <w:sz w:val="24"/>
          <w:szCs w:val="24"/>
          <w:lang w:val="uk-UA"/>
        </w:rPr>
      </w:pPr>
      <w:bookmarkStart w:id="0" w:name="bookmark5"/>
      <w:r w:rsidRPr="0021310F">
        <w:rPr>
          <w:rFonts w:ascii="Times New Roman" w:hAnsi="Times New Roman"/>
          <w:b/>
          <w:sz w:val="24"/>
          <w:szCs w:val="24"/>
          <w:lang w:val="uk-UA"/>
        </w:rPr>
        <w:t>III. ВАРТІСТЬ ДОГОВОРУ</w:t>
      </w:r>
    </w:p>
    <w:p w14:paraId="052A7AA6" w14:textId="77777777" w:rsidR="00D34D35" w:rsidRPr="0021310F"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21310F">
        <w:rPr>
          <w:rFonts w:ascii="Times New Roman" w:hAnsi="Times New Roman"/>
          <w:sz w:val="24"/>
          <w:szCs w:val="24"/>
          <w:lang w:val="uk-UA"/>
        </w:rPr>
        <w:t xml:space="preserve">3.1. Вартість цього Договору становить </w:t>
      </w:r>
      <w:r w:rsidRPr="0021310F">
        <w:rPr>
          <w:rFonts w:ascii="Times New Roman" w:eastAsia="Times New Roman" w:hAnsi="Times New Roman"/>
          <w:sz w:val="24"/>
          <w:szCs w:val="24"/>
          <w:lang w:val="uk-UA" w:eastAsia="ru-RU"/>
        </w:rPr>
        <w:t>__________________</w:t>
      </w:r>
      <w:r w:rsidRPr="0021310F">
        <w:rPr>
          <w:rFonts w:ascii="Times New Roman" w:eastAsia="Times New Roman" w:hAnsi="Times New Roman"/>
          <w:b/>
          <w:sz w:val="24"/>
          <w:szCs w:val="24"/>
          <w:lang w:val="uk-UA" w:eastAsia="ru-RU"/>
        </w:rPr>
        <w:t xml:space="preserve">__________ грн. ______ коп. </w:t>
      </w:r>
      <w:r w:rsidRPr="0021310F">
        <w:rPr>
          <w:rFonts w:ascii="Times New Roman" w:hAnsi="Times New Roman"/>
          <w:sz w:val="24"/>
          <w:szCs w:val="24"/>
          <w:lang w:val="uk-UA"/>
        </w:rPr>
        <w:t xml:space="preserve">(вказати цифрами та словами) </w:t>
      </w:r>
      <w:r w:rsidR="00C31FCA" w:rsidRPr="0021310F">
        <w:rPr>
          <w:rFonts w:ascii="Times New Roman" w:eastAsia="Times New Roman" w:hAnsi="Times New Roman"/>
          <w:sz w:val="24"/>
          <w:szCs w:val="24"/>
          <w:lang w:val="uk-UA" w:eastAsia="ru-RU"/>
        </w:rPr>
        <w:t>з/без</w:t>
      </w:r>
      <w:r w:rsidRPr="0021310F">
        <w:rPr>
          <w:rFonts w:ascii="Times New Roman" w:eastAsia="Times New Roman" w:hAnsi="Times New Roman"/>
          <w:sz w:val="24"/>
          <w:szCs w:val="24"/>
          <w:lang w:val="uk-UA" w:eastAsia="ru-RU"/>
        </w:rPr>
        <w:t xml:space="preserve"> ПДВ </w:t>
      </w:r>
      <w:r w:rsidRPr="0021310F">
        <w:rPr>
          <w:rFonts w:ascii="Times New Roman" w:eastAsia="Times New Roman" w:hAnsi="Times New Roman"/>
          <w:b/>
          <w:sz w:val="24"/>
          <w:szCs w:val="24"/>
          <w:lang w:val="uk-UA" w:eastAsia="ru-RU"/>
        </w:rPr>
        <w:t xml:space="preserve">_________ </w:t>
      </w:r>
      <w:r w:rsidRPr="0021310F">
        <w:rPr>
          <w:rFonts w:ascii="Times New Roman" w:eastAsia="Times New Roman" w:hAnsi="Times New Roman"/>
          <w:sz w:val="24"/>
          <w:szCs w:val="24"/>
          <w:lang w:val="uk-UA" w:eastAsia="ru-RU"/>
        </w:rPr>
        <w:t>грн. (</w:t>
      </w:r>
      <w:r w:rsidRPr="0021310F">
        <w:rPr>
          <w:rFonts w:ascii="Times New Roman" w:hAnsi="Times New Roman"/>
          <w:sz w:val="24"/>
          <w:szCs w:val="24"/>
          <w:lang w:val="uk-UA"/>
        </w:rPr>
        <w:t>вказати цифрами та словами</w:t>
      </w:r>
      <w:r w:rsidRPr="0021310F">
        <w:rPr>
          <w:rFonts w:ascii="Times New Roman" w:eastAsia="Times New Roman" w:hAnsi="Times New Roman"/>
          <w:b/>
          <w:sz w:val="24"/>
          <w:szCs w:val="24"/>
          <w:lang w:val="uk-UA" w:eastAsia="ru-RU"/>
        </w:rPr>
        <w:t>).</w:t>
      </w:r>
    </w:p>
    <w:p w14:paraId="49AFD598"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21310F" w:rsidRDefault="00D34D35" w:rsidP="00D34D35">
      <w:pPr>
        <w:spacing w:after="0" w:line="240" w:lineRule="auto"/>
        <w:contextualSpacing/>
        <w:jc w:val="center"/>
        <w:rPr>
          <w:rFonts w:ascii="Times New Roman" w:hAnsi="Times New Roman"/>
          <w:b/>
          <w:sz w:val="24"/>
          <w:szCs w:val="24"/>
          <w:lang w:val="uk-UA"/>
        </w:rPr>
      </w:pPr>
      <w:r w:rsidRPr="0021310F">
        <w:rPr>
          <w:rFonts w:ascii="Times New Roman" w:hAnsi="Times New Roman"/>
          <w:b/>
          <w:sz w:val="24"/>
          <w:szCs w:val="24"/>
          <w:lang w:val="uk-UA"/>
        </w:rPr>
        <w:t>IV. ПОРЯДОК ЗДІЙСНЕННЯ ОПЛАТИ</w:t>
      </w:r>
    </w:p>
    <w:p w14:paraId="5A634685" w14:textId="77777777" w:rsidR="00D34D35" w:rsidRPr="0021310F" w:rsidRDefault="00D34D35" w:rsidP="00D34D35">
      <w:pPr>
        <w:pStyle w:val="af1"/>
        <w:tabs>
          <w:tab w:val="left" w:pos="0"/>
        </w:tabs>
        <w:ind w:firstLine="426"/>
        <w:contextualSpacing/>
        <w:jc w:val="both"/>
        <w:rPr>
          <w:rFonts w:ascii="Times New Roman" w:eastAsia="Calibri" w:hAnsi="Times New Roman"/>
          <w:sz w:val="24"/>
          <w:szCs w:val="24"/>
          <w:lang w:val="uk-UA"/>
        </w:rPr>
      </w:pPr>
      <w:r w:rsidRPr="0021310F">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21310F"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21310F">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sidRPr="0021310F">
        <w:rPr>
          <w:rFonts w:ascii="Times New Roman" w:hAnsi="Times New Roman"/>
          <w:sz w:val="24"/>
          <w:szCs w:val="24"/>
          <w:lang w:val="uk-UA"/>
        </w:rPr>
        <w:t>1</w:t>
      </w:r>
      <w:r w:rsidRPr="0021310F">
        <w:rPr>
          <w:rFonts w:ascii="Times New Roman" w:hAnsi="Times New Roman"/>
          <w:sz w:val="24"/>
          <w:szCs w:val="24"/>
          <w:lang w:val="uk-UA"/>
        </w:rPr>
        <w:t>0 (</w:t>
      </w:r>
      <w:r w:rsidR="00B47C35" w:rsidRPr="0021310F">
        <w:rPr>
          <w:rFonts w:ascii="Times New Roman" w:hAnsi="Times New Roman"/>
          <w:sz w:val="24"/>
          <w:szCs w:val="24"/>
          <w:lang w:val="uk-UA"/>
        </w:rPr>
        <w:t>десяти</w:t>
      </w:r>
      <w:r w:rsidRPr="0021310F">
        <w:rPr>
          <w:rFonts w:ascii="Times New Roman" w:hAnsi="Times New Roman"/>
          <w:sz w:val="24"/>
          <w:szCs w:val="24"/>
          <w:lang w:val="uk-UA"/>
        </w:rPr>
        <w:t>) календарних днів з дати підписання обома Сторонами накладної (</w:t>
      </w:r>
      <w:proofErr w:type="spellStart"/>
      <w:r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приймання-передачі товару.</w:t>
      </w:r>
    </w:p>
    <w:p w14:paraId="53AF8725" w14:textId="77777777" w:rsidR="00300F61" w:rsidRPr="0021310F"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21310F">
        <w:rPr>
          <w:rFonts w:ascii="Times New Roman" w:hAnsi="Times New Roman"/>
          <w:sz w:val="24"/>
          <w:szCs w:val="24"/>
          <w:lang w:val="uk-UA"/>
        </w:rPr>
        <w:t xml:space="preserve">        4.3. </w:t>
      </w:r>
      <w:r w:rsidRPr="0021310F">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21310F"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21310F">
        <w:rPr>
          <w:rFonts w:ascii="Times New Roman" w:hAnsi="Times New Roman"/>
          <w:sz w:val="24"/>
          <w:szCs w:val="24"/>
          <w:lang w:val="uk-UA"/>
        </w:rPr>
        <w:t>4.</w:t>
      </w:r>
      <w:r w:rsidR="00695102" w:rsidRPr="0021310F">
        <w:rPr>
          <w:rFonts w:ascii="Times New Roman" w:hAnsi="Times New Roman"/>
          <w:sz w:val="24"/>
          <w:szCs w:val="24"/>
          <w:lang w:val="uk-UA"/>
        </w:rPr>
        <w:t>3</w:t>
      </w:r>
      <w:r w:rsidRPr="0021310F">
        <w:rPr>
          <w:rFonts w:ascii="Times New Roman" w:hAnsi="Times New Roman"/>
          <w:sz w:val="24"/>
          <w:szCs w:val="24"/>
          <w:lang w:val="uk-UA"/>
        </w:rPr>
        <w:t>. Датою оплати є дата зарахування грошових коштів на розрахунковий рахунок Постачальника.</w:t>
      </w:r>
    </w:p>
    <w:p w14:paraId="3365279E" w14:textId="77777777" w:rsidR="00D34D35" w:rsidRPr="0021310F"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21310F">
        <w:rPr>
          <w:sz w:val="24"/>
          <w:szCs w:val="24"/>
          <w:lang w:val="uk-UA"/>
        </w:rPr>
        <w:t>V.СТРОКИ ТА УМОВИ ПЕРЕДАЧІ ТОВАРУ</w:t>
      </w:r>
      <w:bookmarkEnd w:id="1"/>
    </w:p>
    <w:p w14:paraId="041765C9" w14:textId="3343CB17" w:rsidR="00D34D35" w:rsidRPr="0021310F"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 xml:space="preserve">Місце передачі Товару за адресою: </w:t>
      </w:r>
      <w:r w:rsidR="00A5789C" w:rsidRPr="0021310F">
        <w:rPr>
          <w:rFonts w:ascii="Times New Roman" w:hAnsi="Times New Roman"/>
          <w:color w:val="000000"/>
          <w:sz w:val="24"/>
          <w:szCs w:val="24"/>
          <w:lang w:val="uk-UA" w:eastAsia="en-US"/>
        </w:rPr>
        <w:t>65039, м. Одеса, вулиця Слєпньова, 3.</w:t>
      </w:r>
      <w:r w:rsidRPr="0021310F">
        <w:rPr>
          <w:rFonts w:ascii="Times New Roman" w:hAnsi="Times New Roman"/>
          <w:sz w:val="24"/>
          <w:szCs w:val="24"/>
          <w:lang w:val="uk-UA"/>
        </w:rPr>
        <w:t xml:space="preserve">Строк (термін) передачі Товару: </w:t>
      </w:r>
      <w:r w:rsidR="00B219EA" w:rsidRPr="0021310F">
        <w:rPr>
          <w:rFonts w:ascii="Times New Roman" w:hAnsi="Times New Roman"/>
          <w:sz w:val="24"/>
          <w:szCs w:val="24"/>
          <w:lang w:val="uk-UA"/>
        </w:rPr>
        <w:t xml:space="preserve">до </w:t>
      </w:r>
      <w:r w:rsidR="00077B07" w:rsidRPr="0021310F">
        <w:rPr>
          <w:rFonts w:ascii="Times New Roman" w:hAnsi="Times New Roman"/>
          <w:sz w:val="24"/>
          <w:szCs w:val="24"/>
          <w:lang w:val="uk-UA"/>
        </w:rPr>
        <w:t>31.12.2023</w:t>
      </w:r>
      <w:r w:rsidR="00F75AC7" w:rsidRPr="0021310F">
        <w:rPr>
          <w:rFonts w:ascii="Times New Roman" w:hAnsi="Times New Roman"/>
          <w:sz w:val="24"/>
          <w:szCs w:val="24"/>
          <w:lang w:val="uk-UA"/>
        </w:rPr>
        <w:t>.</w:t>
      </w:r>
    </w:p>
    <w:p w14:paraId="10A880CD" w14:textId="77777777" w:rsidR="00D34D35" w:rsidRPr="0021310F"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Транспортні витрати, пов’язані з доставкою Товару до місця, вказаного у п. 5.</w:t>
      </w:r>
      <w:r w:rsidR="00E2358B" w:rsidRPr="0021310F">
        <w:rPr>
          <w:rFonts w:ascii="Times New Roman" w:hAnsi="Times New Roman"/>
          <w:sz w:val="24"/>
          <w:szCs w:val="24"/>
          <w:lang w:val="uk-UA"/>
        </w:rPr>
        <w:t>1</w:t>
      </w:r>
      <w:r w:rsidRPr="0021310F">
        <w:rPr>
          <w:rFonts w:ascii="Times New Roman" w:hAnsi="Times New Roman"/>
          <w:sz w:val="24"/>
          <w:szCs w:val="24"/>
          <w:lang w:val="uk-UA"/>
        </w:rPr>
        <w:t xml:space="preserve"> цього Договору, несе Постачальник.</w:t>
      </w:r>
    </w:p>
    <w:p w14:paraId="2B61F577" w14:textId="77777777" w:rsidR="00D34D35" w:rsidRPr="0021310F"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21310F"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21310F">
        <w:rPr>
          <w:bCs w:val="0"/>
          <w:sz w:val="24"/>
          <w:szCs w:val="24"/>
          <w:lang w:val="uk-UA"/>
        </w:rPr>
        <w:t>VI.ТАРА (УПАКОВКА). МАРКУВАННЯ</w:t>
      </w:r>
    </w:p>
    <w:p w14:paraId="2F24BDC8" w14:textId="77777777" w:rsidR="00D34D35" w:rsidRPr="0021310F"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21310F"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21310F"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21310F"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21310F"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21310F">
        <w:rPr>
          <w:bCs w:val="0"/>
          <w:sz w:val="24"/>
          <w:szCs w:val="24"/>
          <w:lang w:val="uk-UA"/>
        </w:rPr>
        <w:t>VII.ПОРЯДОК ПРИЙМАННЯ ТОВАРУ</w:t>
      </w:r>
      <w:bookmarkEnd w:id="2"/>
    </w:p>
    <w:p w14:paraId="42122E85" w14:textId="77777777" w:rsidR="00D34D35" w:rsidRPr="0021310F"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Приймання-передача Товару оформлюється шляхом підпис</w:t>
      </w:r>
      <w:r w:rsidR="004E1DEF" w:rsidRPr="0021310F">
        <w:rPr>
          <w:rFonts w:ascii="Times New Roman" w:hAnsi="Times New Roman"/>
          <w:sz w:val="24"/>
          <w:szCs w:val="24"/>
          <w:lang w:val="uk-UA"/>
        </w:rPr>
        <w:t xml:space="preserve">ання Сторонами накладної та </w:t>
      </w:r>
      <w:proofErr w:type="spellStart"/>
      <w:r w:rsidR="004E1DEF"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xml:space="preserve"> приймання-передачі товару.</w:t>
      </w:r>
    </w:p>
    <w:p w14:paraId="4E8F7A55" w14:textId="77777777" w:rsidR="00D34D35" w:rsidRPr="0021310F"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21310F"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Після передачі обсягу Товару, Постачальник надає Замовнику підпис</w:t>
      </w:r>
      <w:r w:rsidR="004E1DEF" w:rsidRPr="0021310F">
        <w:rPr>
          <w:rFonts w:ascii="Times New Roman" w:hAnsi="Times New Roman"/>
          <w:sz w:val="24"/>
          <w:szCs w:val="24"/>
          <w:lang w:val="uk-UA"/>
        </w:rPr>
        <w:t>аний зі своєї сторони накладну та акт</w:t>
      </w:r>
      <w:r w:rsidRPr="0021310F">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21310F">
        <w:rPr>
          <w:rFonts w:ascii="Times New Roman" w:hAnsi="Times New Roman"/>
          <w:sz w:val="24"/>
          <w:szCs w:val="24"/>
          <w:lang w:val="uk-UA"/>
        </w:rPr>
        <w:t xml:space="preserve">ня від Постачальника накладної та </w:t>
      </w:r>
      <w:proofErr w:type="spellStart"/>
      <w:r w:rsidR="004E1DEF"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w:t>
      </w:r>
      <w:proofErr w:type="spellStart"/>
      <w:r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xml:space="preserve">)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21310F"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21310F"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21310F">
        <w:rPr>
          <w:rFonts w:ascii="Times New Roman" w:hAnsi="Times New Roman"/>
          <w:sz w:val="24"/>
          <w:szCs w:val="24"/>
          <w:lang w:val="uk-UA"/>
        </w:rPr>
        <w:t>14</w:t>
      </w:r>
      <w:r w:rsidRPr="0021310F">
        <w:rPr>
          <w:rFonts w:ascii="Times New Roman" w:hAnsi="Times New Roman"/>
          <w:sz w:val="24"/>
          <w:szCs w:val="24"/>
          <w:lang w:val="uk-UA"/>
        </w:rPr>
        <w:t xml:space="preserve"> (</w:t>
      </w:r>
      <w:r w:rsidR="00FC48C1" w:rsidRPr="0021310F">
        <w:rPr>
          <w:rFonts w:ascii="Times New Roman" w:hAnsi="Times New Roman"/>
          <w:sz w:val="24"/>
          <w:szCs w:val="24"/>
          <w:lang w:val="uk-UA"/>
        </w:rPr>
        <w:t>чо</w:t>
      </w:r>
      <w:r w:rsidR="004E1DEF" w:rsidRPr="0021310F">
        <w:rPr>
          <w:rFonts w:ascii="Times New Roman" w:hAnsi="Times New Roman"/>
          <w:sz w:val="24"/>
          <w:szCs w:val="24"/>
          <w:lang w:val="uk-UA"/>
        </w:rPr>
        <w:t>тирнадцять</w:t>
      </w:r>
      <w:r w:rsidRPr="0021310F">
        <w:rPr>
          <w:rFonts w:ascii="Times New Roman" w:hAnsi="Times New Roman"/>
          <w:sz w:val="24"/>
          <w:szCs w:val="24"/>
          <w:lang w:val="uk-UA"/>
        </w:rPr>
        <w:t>) календарних днів.</w:t>
      </w:r>
    </w:p>
    <w:p w14:paraId="46373D47" w14:textId="77777777" w:rsidR="00D34D35" w:rsidRPr="0021310F"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21310F"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21310F">
        <w:rPr>
          <w:rFonts w:ascii="Times New Roman" w:hAnsi="Times New Roman"/>
          <w:sz w:val="24"/>
          <w:szCs w:val="24"/>
          <w:lang w:val="uk-UA"/>
        </w:rPr>
        <w:t xml:space="preserve">Моментом виконання Постачальником обов’язку передачі Товару та переходу </w:t>
      </w:r>
      <w:r w:rsidRPr="0021310F">
        <w:rPr>
          <w:rFonts w:ascii="Times New Roman" w:hAnsi="Times New Roman"/>
          <w:sz w:val="24"/>
          <w:szCs w:val="24"/>
          <w:lang w:val="uk-UA"/>
        </w:rPr>
        <w:lastRenderedPageBreak/>
        <w:t xml:space="preserve">права власності на Товар до Замовника вважається дата </w:t>
      </w:r>
      <w:r w:rsidR="004E1DEF" w:rsidRPr="0021310F">
        <w:rPr>
          <w:rFonts w:ascii="Times New Roman" w:hAnsi="Times New Roman"/>
          <w:sz w:val="24"/>
          <w:szCs w:val="24"/>
          <w:lang w:val="uk-UA"/>
        </w:rPr>
        <w:t xml:space="preserve">підписання Сторонами накладної та </w:t>
      </w:r>
      <w:proofErr w:type="spellStart"/>
      <w:r w:rsidR="004E1DEF" w:rsidRPr="0021310F">
        <w:rPr>
          <w:rFonts w:ascii="Times New Roman" w:hAnsi="Times New Roman"/>
          <w:sz w:val="24"/>
          <w:szCs w:val="24"/>
          <w:lang w:val="uk-UA"/>
        </w:rPr>
        <w:t>акта</w:t>
      </w:r>
      <w:proofErr w:type="spellEnd"/>
      <w:r w:rsidR="004E1DEF" w:rsidRPr="0021310F">
        <w:rPr>
          <w:rFonts w:ascii="Times New Roman" w:hAnsi="Times New Roman"/>
          <w:sz w:val="24"/>
          <w:szCs w:val="24"/>
          <w:lang w:val="uk-UA"/>
        </w:rPr>
        <w:t xml:space="preserve"> </w:t>
      </w:r>
      <w:r w:rsidRPr="0021310F">
        <w:rPr>
          <w:rFonts w:ascii="Times New Roman" w:hAnsi="Times New Roman"/>
          <w:sz w:val="24"/>
          <w:szCs w:val="24"/>
          <w:lang w:val="uk-UA"/>
        </w:rPr>
        <w:t>приймання-передачі товару.</w:t>
      </w:r>
    </w:p>
    <w:p w14:paraId="5A9532AE" w14:textId="77777777" w:rsidR="00D34D35" w:rsidRPr="0021310F"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21310F">
        <w:rPr>
          <w:rFonts w:ascii="Times New Roman" w:hAnsi="Times New Roman"/>
          <w:sz w:val="24"/>
          <w:szCs w:val="24"/>
          <w:lang w:val="uk-UA"/>
        </w:rPr>
        <w:t xml:space="preserve">Ризики випадкового знищення та/або пошкодження Товару переходять до Замовника з моменту передачі Товару Замовника і підписання Сторонами </w:t>
      </w:r>
      <w:proofErr w:type="spellStart"/>
      <w:r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xml:space="preserve"> приймання-передачі товару.</w:t>
      </w:r>
    </w:p>
    <w:p w14:paraId="28C61A59" w14:textId="77777777" w:rsidR="00D34D35" w:rsidRPr="0021310F"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21310F">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21310F"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21310F"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21310F">
        <w:rPr>
          <w:sz w:val="24"/>
          <w:szCs w:val="24"/>
          <w:lang w:val="uk-UA"/>
        </w:rPr>
        <w:t>VIII.ПРАВА ТА ОБОВ’ЯЗКИ СТОРІН</w:t>
      </w:r>
      <w:bookmarkEnd w:id="3"/>
    </w:p>
    <w:p w14:paraId="10E29FC7" w14:textId="77777777" w:rsidR="00D34D35" w:rsidRPr="0021310F"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Замовник зобов’язаний:</w:t>
      </w:r>
    </w:p>
    <w:p w14:paraId="61185F8C" w14:textId="77777777" w:rsidR="00D34D35" w:rsidRPr="0021310F"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21310F"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21310F"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Замовник має право:</w:t>
      </w:r>
    </w:p>
    <w:p w14:paraId="6EBD55BD" w14:textId="77777777" w:rsidR="00D34D35" w:rsidRPr="0021310F"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21310F"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21310F"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21310F"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 xml:space="preserve">Повернути рахунок Постачальнику без здійснення оплати в разі неналежного оформлення </w:t>
      </w:r>
      <w:proofErr w:type="spellStart"/>
      <w:r w:rsidRPr="0021310F">
        <w:rPr>
          <w:rFonts w:ascii="Times New Roman" w:hAnsi="Times New Roman"/>
          <w:sz w:val="24"/>
          <w:szCs w:val="24"/>
          <w:lang w:val="uk-UA"/>
        </w:rPr>
        <w:t>Акта</w:t>
      </w:r>
      <w:proofErr w:type="spellEnd"/>
      <w:r w:rsidRPr="0021310F">
        <w:rPr>
          <w:rFonts w:ascii="Times New Roman" w:hAnsi="Times New Roman"/>
          <w:sz w:val="24"/>
          <w:szCs w:val="24"/>
          <w:lang w:val="uk-UA"/>
        </w:rPr>
        <w:t xml:space="preserve">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21310F"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Постачальник зобов’язаний:</w:t>
      </w:r>
    </w:p>
    <w:p w14:paraId="0EF32904" w14:textId="77777777" w:rsidR="00D34D35" w:rsidRPr="0021310F"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21310F"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21310F"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Здійснити введення в експлуатацію Товар</w:t>
      </w:r>
      <w:r w:rsidR="006D35FB" w:rsidRPr="0021310F">
        <w:rPr>
          <w:rFonts w:ascii="Times New Roman" w:hAnsi="Times New Roman"/>
          <w:sz w:val="24"/>
          <w:szCs w:val="24"/>
          <w:lang w:val="uk-UA"/>
        </w:rPr>
        <w:t xml:space="preserve"> та провести навчання персоналу.</w:t>
      </w:r>
    </w:p>
    <w:p w14:paraId="23E4A422" w14:textId="77777777" w:rsidR="00D34D35" w:rsidRPr="0021310F"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21310F"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Постачальник має право:</w:t>
      </w:r>
    </w:p>
    <w:p w14:paraId="6EA2BF90" w14:textId="77777777" w:rsidR="00D34D35" w:rsidRPr="0021310F"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21310F"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21310F"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21310F">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21310F"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21310F" w:rsidRDefault="00D34D35" w:rsidP="00D34D35">
      <w:pPr>
        <w:spacing w:after="0" w:line="240" w:lineRule="auto"/>
        <w:contextualSpacing/>
        <w:jc w:val="center"/>
        <w:rPr>
          <w:rFonts w:ascii="Times New Roman" w:hAnsi="Times New Roman"/>
          <w:b/>
          <w:sz w:val="24"/>
          <w:szCs w:val="24"/>
          <w:lang w:val="uk-UA"/>
        </w:rPr>
      </w:pPr>
      <w:r w:rsidRPr="0021310F">
        <w:rPr>
          <w:rFonts w:ascii="Times New Roman" w:hAnsi="Times New Roman"/>
          <w:b/>
          <w:sz w:val="24"/>
          <w:szCs w:val="24"/>
          <w:lang w:val="uk-UA"/>
        </w:rPr>
        <w:t>IX. ВІДПОВІДАЛЬНІСТЬ СТОРІН</w:t>
      </w:r>
    </w:p>
    <w:p w14:paraId="2B9FFD65"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lastRenderedPageBreak/>
        <w:t>9.5. Сплата штрафних санкцій, або неустойки не звільняє Сторони від виконання договірних зобов’язань.</w:t>
      </w:r>
    </w:p>
    <w:p w14:paraId="5A9AEB9D"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21310F"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21310F" w:rsidRDefault="00D34D35" w:rsidP="00D34D35">
      <w:pPr>
        <w:pStyle w:val="af7"/>
        <w:spacing w:after="0"/>
        <w:ind w:firstLine="426"/>
        <w:contextualSpacing/>
        <w:jc w:val="center"/>
        <w:rPr>
          <w:rFonts w:ascii="Times New Roman" w:eastAsia="Calibri" w:hAnsi="Times New Roman"/>
          <w:b/>
          <w:sz w:val="24"/>
          <w:szCs w:val="24"/>
          <w:lang w:val="uk-UA"/>
        </w:rPr>
      </w:pPr>
      <w:r w:rsidRPr="0021310F">
        <w:rPr>
          <w:rFonts w:ascii="Times New Roman" w:eastAsia="Calibri" w:hAnsi="Times New Roman"/>
          <w:b/>
          <w:sz w:val="24"/>
          <w:szCs w:val="24"/>
          <w:lang w:val="uk-UA"/>
        </w:rPr>
        <w:t>X. ОБСТАВИНИ НЕПЕРЕБОРНОЇ СИЛИ</w:t>
      </w:r>
    </w:p>
    <w:p w14:paraId="72A86724"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 xml:space="preserve">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1310F">
        <w:rPr>
          <w:rFonts w:ascii="Times New Roman" w:eastAsia="Calibri" w:hAnsi="Times New Roman"/>
          <w:sz w:val="24"/>
          <w:szCs w:val="24"/>
          <w:lang w:val="uk-UA"/>
        </w:rPr>
        <w:t>проток</w:t>
      </w:r>
      <w:proofErr w:type="spellEnd"/>
      <w:r w:rsidRPr="0021310F">
        <w:rPr>
          <w:rFonts w:ascii="Times New Roman" w:eastAsia="Calibri" w:hAnsi="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1310F">
        <w:rPr>
          <w:rFonts w:ascii="Times New Roman" w:eastAsia="Calibri" w:hAnsi="Times New Roman"/>
          <w:sz w:val="24"/>
          <w:szCs w:val="24"/>
          <w:lang w:val="uk-UA"/>
        </w:rPr>
        <w:t>проток</w:t>
      </w:r>
      <w:proofErr w:type="spellEnd"/>
      <w:r w:rsidRPr="0021310F">
        <w:rPr>
          <w:rFonts w:ascii="Times New Roman" w:eastAsia="Calibri" w:hAnsi="Times New Roman"/>
          <w:sz w:val="24"/>
          <w:szCs w:val="24"/>
          <w:lang w:val="uk-UA"/>
        </w:rPr>
        <w:t>, портів, перевалів, землетрус, блискавка, пожежа, посуха, просідання і зсув ґрунту, інші стихійні лиха тощо.</w:t>
      </w:r>
    </w:p>
    <w:p w14:paraId="5D561F5B"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lastRenderedPageBreak/>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21310F" w:rsidRDefault="00D34D35" w:rsidP="00D34D35">
      <w:pPr>
        <w:pStyle w:val="af7"/>
        <w:spacing w:after="0"/>
        <w:ind w:firstLine="426"/>
        <w:contextualSpacing/>
        <w:rPr>
          <w:rFonts w:ascii="Times New Roman" w:eastAsia="Calibri" w:hAnsi="Times New Roman"/>
          <w:sz w:val="24"/>
          <w:szCs w:val="24"/>
          <w:lang w:val="uk-UA"/>
        </w:rPr>
      </w:pPr>
      <w:r w:rsidRPr="0021310F">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21310F" w:rsidRDefault="00D34D35" w:rsidP="00D34D35">
      <w:pPr>
        <w:spacing w:after="0" w:line="240" w:lineRule="auto"/>
        <w:ind w:firstLine="426"/>
        <w:contextualSpacing/>
        <w:jc w:val="center"/>
        <w:rPr>
          <w:rFonts w:ascii="Times New Roman" w:hAnsi="Times New Roman"/>
          <w:b/>
          <w:sz w:val="24"/>
          <w:szCs w:val="24"/>
          <w:lang w:val="uk-UA"/>
        </w:rPr>
      </w:pPr>
      <w:r w:rsidRPr="0021310F">
        <w:rPr>
          <w:rFonts w:ascii="Times New Roman" w:hAnsi="Times New Roman"/>
          <w:b/>
          <w:sz w:val="24"/>
          <w:szCs w:val="24"/>
          <w:lang w:val="uk-UA"/>
        </w:rPr>
        <w:t>XI. ВИРІШЕННЯ СПОРІВ</w:t>
      </w:r>
    </w:p>
    <w:p w14:paraId="0C862C0C"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21310F" w:rsidRDefault="00D34D35" w:rsidP="00D34D35">
      <w:pPr>
        <w:spacing w:after="0" w:line="240" w:lineRule="auto"/>
        <w:ind w:firstLine="426"/>
        <w:contextualSpacing/>
        <w:jc w:val="center"/>
        <w:rPr>
          <w:rFonts w:ascii="Times New Roman" w:hAnsi="Times New Roman"/>
          <w:b/>
          <w:sz w:val="24"/>
          <w:szCs w:val="24"/>
          <w:lang w:val="uk-UA"/>
        </w:rPr>
      </w:pPr>
      <w:r w:rsidRPr="0021310F">
        <w:rPr>
          <w:rFonts w:ascii="Times New Roman" w:hAnsi="Times New Roman"/>
          <w:b/>
          <w:sz w:val="24"/>
          <w:szCs w:val="24"/>
          <w:lang w:val="uk-UA"/>
        </w:rPr>
        <w:t>XII. СТРОК ДІЇ ДОГОВОРУ</w:t>
      </w:r>
    </w:p>
    <w:p w14:paraId="56EEFE8A"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 xml:space="preserve">12.1. Цей Договір набирає чинності з моменту підписання та діє до </w:t>
      </w:r>
      <w:r w:rsidR="00300F61" w:rsidRPr="0021310F">
        <w:rPr>
          <w:rFonts w:ascii="Times New Roman" w:hAnsi="Times New Roman"/>
          <w:sz w:val="24"/>
          <w:szCs w:val="24"/>
          <w:lang w:val="uk-UA"/>
        </w:rPr>
        <w:t>31.12.2023 р</w:t>
      </w:r>
      <w:r w:rsidR="00207365" w:rsidRPr="0021310F">
        <w:rPr>
          <w:rFonts w:ascii="Times New Roman" w:hAnsi="Times New Roman"/>
          <w:sz w:val="24"/>
          <w:szCs w:val="24"/>
          <w:lang w:val="uk-UA"/>
        </w:rPr>
        <w:t>оку</w:t>
      </w:r>
      <w:r w:rsidRPr="0021310F">
        <w:rPr>
          <w:rFonts w:ascii="Times New Roman" w:hAnsi="Times New Roman"/>
          <w:sz w:val="24"/>
          <w:szCs w:val="24"/>
          <w:lang w:val="uk-UA"/>
        </w:rPr>
        <w:t xml:space="preserve">, але в будь-якому випадку до повного виконання Сторонами своїх зобов’язань в </w:t>
      </w:r>
      <w:proofErr w:type="spellStart"/>
      <w:r w:rsidRPr="0021310F">
        <w:rPr>
          <w:rFonts w:ascii="Times New Roman" w:hAnsi="Times New Roman"/>
          <w:sz w:val="24"/>
          <w:szCs w:val="24"/>
          <w:lang w:val="uk-UA"/>
        </w:rPr>
        <w:t>т.ч</w:t>
      </w:r>
      <w:proofErr w:type="spellEnd"/>
      <w:r w:rsidRPr="0021310F">
        <w:rPr>
          <w:rFonts w:ascii="Times New Roman" w:hAnsi="Times New Roman"/>
          <w:sz w:val="24"/>
          <w:szCs w:val="24"/>
          <w:lang w:val="uk-UA"/>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r w:rsidRPr="0021310F">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21310F"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21310F" w:rsidRDefault="00D34D35" w:rsidP="00D34D35">
      <w:pPr>
        <w:pStyle w:val="af3"/>
        <w:tabs>
          <w:tab w:val="left" w:pos="3888"/>
        </w:tabs>
        <w:spacing w:before="0" w:after="0"/>
        <w:contextualSpacing/>
        <w:jc w:val="center"/>
        <w:rPr>
          <w:rFonts w:ascii="Times New Roman" w:hAnsi="Times New Roman"/>
          <w:b/>
          <w:sz w:val="24"/>
          <w:szCs w:val="24"/>
          <w:lang w:val="uk-UA"/>
        </w:rPr>
      </w:pPr>
      <w:r w:rsidRPr="0021310F">
        <w:rPr>
          <w:rFonts w:ascii="Times New Roman" w:hAnsi="Times New Roman"/>
          <w:b/>
          <w:sz w:val="24"/>
          <w:szCs w:val="24"/>
          <w:lang w:val="uk-UA"/>
        </w:rPr>
        <w:t>ХІII. ІНШІ УМОВИ</w:t>
      </w:r>
    </w:p>
    <w:p w14:paraId="3FEC21D0" w14:textId="77777777" w:rsidR="00D34D35" w:rsidRPr="0021310F" w:rsidRDefault="00D34D35" w:rsidP="00D34D35">
      <w:pPr>
        <w:pStyle w:val="af3"/>
        <w:tabs>
          <w:tab w:val="left" w:pos="3888"/>
        </w:tabs>
        <w:spacing w:before="0" w:after="0"/>
        <w:contextualSpacing/>
        <w:rPr>
          <w:rFonts w:ascii="Times New Roman" w:hAnsi="Times New Roman"/>
          <w:b/>
          <w:sz w:val="24"/>
          <w:szCs w:val="24"/>
          <w:lang w:val="uk-UA" w:eastAsia="ru-RU"/>
        </w:rPr>
      </w:pPr>
      <w:r w:rsidRPr="0021310F">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w:t>
      </w:r>
      <w:r w:rsidRPr="0021310F">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21310F" w:rsidRDefault="00D34D35" w:rsidP="00D34D35">
      <w:pPr>
        <w:spacing w:after="0" w:line="240" w:lineRule="auto"/>
        <w:contextualSpacing/>
        <w:jc w:val="both"/>
        <w:rPr>
          <w:rFonts w:ascii="Times New Roman" w:hAnsi="Times New Roman"/>
          <w:sz w:val="24"/>
          <w:szCs w:val="24"/>
          <w:lang w:val="uk-UA" w:eastAsia="zh-CN"/>
        </w:rPr>
      </w:pPr>
      <w:r w:rsidRPr="0021310F">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21310F">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21310F">
        <w:rPr>
          <w:rFonts w:ascii="Times New Roman" w:hAnsi="Times New Roman"/>
          <w:i/>
          <w:iCs/>
          <w:color w:val="000000"/>
          <w:sz w:val="24"/>
          <w:szCs w:val="24"/>
          <w:lang w:val="uk-UA"/>
        </w:rPr>
        <w:t xml:space="preserve">. </w:t>
      </w:r>
      <w:r w:rsidRPr="0021310F">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21310F">
        <w:rPr>
          <w:rFonts w:ascii="Times New Roman" w:hAnsi="Times New Roman"/>
          <w:sz w:val="24"/>
          <w:szCs w:val="24"/>
          <w:lang w:val="uk-UA"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1310F">
        <w:rPr>
          <w:rFonts w:ascii="Times New Roman" w:hAnsi="Times New Roman"/>
          <w:i/>
          <w:color w:val="000000"/>
          <w:sz w:val="24"/>
          <w:szCs w:val="24"/>
          <w:lang w:val="uk-UA"/>
        </w:rPr>
        <w:t xml:space="preserve">. </w:t>
      </w:r>
      <w:r w:rsidRPr="0021310F">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21310F">
        <w:rPr>
          <w:rFonts w:ascii="Times New Roman" w:hAnsi="Times New Roman"/>
          <w:color w:val="000000"/>
          <w:sz w:val="24"/>
          <w:szCs w:val="24"/>
          <w:lang w:val="uk-UA"/>
        </w:rPr>
        <w:t xml:space="preserve"> </w:t>
      </w:r>
      <w:r w:rsidRPr="0021310F">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1310F">
        <w:rPr>
          <w:rFonts w:ascii="Times New Roman" w:hAnsi="Times New Roman"/>
          <w:i/>
          <w:color w:val="000000"/>
          <w:sz w:val="24"/>
          <w:szCs w:val="24"/>
          <w:lang w:val="uk-UA"/>
        </w:rPr>
        <w:t xml:space="preserve"> </w:t>
      </w:r>
      <w:r w:rsidRPr="0021310F">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21310F" w:rsidRDefault="00D34D35" w:rsidP="00D34D35">
      <w:pPr>
        <w:spacing w:after="0" w:line="240" w:lineRule="auto"/>
        <w:contextualSpacing/>
        <w:jc w:val="both"/>
        <w:rPr>
          <w:rFonts w:ascii="Times New Roman" w:hAnsi="Times New Roman"/>
          <w:i/>
          <w:sz w:val="24"/>
          <w:szCs w:val="24"/>
          <w:lang w:val="uk-UA" w:eastAsia="zh-CN"/>
        </w:rPr>
      </w:pPr>
      <w:r w:rsidRPr="0021310F">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310F">
        <w:rPr>
          <w:rFonts w:ascii="Times New Roman" w:hAnsi="Times New Roman"/>
          <w:sz w:val="24"/>
          <w:szCs w:val="24"/>
          <w:lang w:val="uk-UA" w:eastAsia="zh-CN"/>
        </w:rPr>
        <w:t>Platts</w:t>
      </w:r>
      <w:proofErr w:type="spellEnd"/>
      <w:r w:rsidRPr="0021310F">
        <w:rPr>
          <w:rFonts w:ascii="Times New Roman" w:hAnsi="Times New Roman"/>
          <w:sz w:val="24"/>
          <w:szCs w:val="24"/>
          <w:lang w:val="uk-UA"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1310F">
        <w:rPr>
          <w:rFonts w:ascii="Times New Roman" w:hAnsi="Times New Roman"/>
          <w:i/>
          <w:iCs/>
          <w:color w:val="000000"/>
          <w:sz w:val="24"/>
          <w:szCs w:val="24"/>
          <w:lang w:val="uk-UA"/>
        </w:rPr>
        <w:t xml:space="preserve">. </w:t>
      </w:r>
      <w:r w:rsidRPr="0021310F">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21310F" w:rsidRDefault="00D34D35" w:rsidP="00D34D35">
      <w:pPr>
        <w:spacing w:after="0" w:line="240" w:lineRule="auto"/>
        <w:contextualSpacing/>
        <w:jc w:val="both"/>
        <w:rPr>
          <w:rFonts w:ascii="Times New Roman" w:hAnsi="Times New Roman"/>
          <w:sz w:val="24"/>
          <w:szCs w:val="24"/>
          <w:lang w:val="uk-UA" w:eastAsia="zh-CN"/>
        </w:rPr>
      </w:pPr>
      <w:r w:rsidRPr="0021310F">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21310F"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21310F">
        <w:rPr>
          <w:rFonts w:ascii="Times New Roman" w:hAnsi="Times New Roman"/>
          <w:sz w:val="24"/>
          <w:szCs w:val="24"/>
          <w:lang w:val="uk-UA"/>
        </w:rPr>
        <w:t xml:space="preserve">      </w:t>
      </w:r>
      <w:r w:rsidRPr="0021310F">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21310F"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21310F">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21310F"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21310F">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Pr="0021310F"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21310F">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sidRPr="0021310F">
        <w:rPr>
          <w:rFonts w:ascii="Times New Roman" w:hAnsi="Times New Roman"/>
          <w:sz w:val="24"/>
          <w:szCs w:val="24"/>
          <w:lang w:val="uk-UA" w:eastAsia="zh-CN"/>
        </w:rPr>
        <w:t>нів до дати розірвання Договору.</w:t>
      </w:r>
    </w:p>
    <w:p w14:paraId="743F2672" w14:textId="77777777" w:rsidR="00207365" w:rsidRPr="0021310F"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21310F"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21310F" w:rsidRDefault="00D34D35" w:rsidP="00D34D35">
      <w:pPr>
        <w:pStyle w:val="a4"/>
        <w:spacing w:after="0" w:line="240" w:lineRule="auto"/>
        <w:ind w:left="0"/>
        <w:jc w:val="both"/>
        <w:rPr>
          <w:rFonts w:ascii="Times New Roman" w:hAnsi="Times New Roman"/>
          <w:b/>
          <w:sz w:val="24"/>
          <w:szCs w:val="24"/>
          <w:lang w:val="uk-UA"/>
        </w:rPr>
      </w:pPr>
      <w:r w:rsidRPr="0021310F">
        <w:rPr>
          <w:rFonts w:ascii="Times New Roman" w:hAnsi="Times New Roman"/>
          <w:sz w:val="24"/>
          <w:szCs w:val="24"/>
          <w:lang w:val="uk-UA"/>
        </w:rPr>
        <w:t xml:space="preserve">                </w:t>
      </w:r>
    </w:p>
    <w:p w14:paraId="008CE766" w14:textId="77777777" w:rsidR="00D34D35" w:rsidRPr="0021310F" w:rsidRDefault="00D34D35" w:rsidP="00D34D35">
      <w:pPr>
        <w:spacing w:after="0" w:line="240" w:lineRule="auto"/>
        <w:ind w:left="720"/>
        <w:contextualSpacing/>
        <w:jc w:val="center"/>
        <w:rPr>
          <w:rFonts w:ascii="Times New Roman" w:hAnsi="Times New Roman"/>
          <w:b/>
          <w:sz w:val="24"/>
          <w:szCs w:val="24"/>
          <w:lang w:val="uk-UA"/>
        </w:rPr>
      </w:pPr>
      <w:r w:rsidRPr="0021310F">
        <w:rPr>
          <w:rFonts w:ascii="Times New Roman" w:hAnsi="Times New Roman"/>
          <w:b/>
          <w:sz w:val="24"/>
          <w:szCs w:val="24"/>
          <w:lang w:val="uk-UA"/>
        </w:rPr>
        <w:t>ХІV. ПОРЯДОК ЗМІНИ УМОВ ДОГОВОРУ</w:t>
      </w:r>
    </w:p>
    <w:p w14:paraId="3895F578"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21310F" w:rsidRDefault="00D34D35" w:rsidP="00D34D35">
      <w:pPr>
        <w:spacing w:after="0" w:line="240" w:lineRule="auto"/>
        <w:ind w:right="120"/>
        <w:contextualSpacing/>
        <w:jc w:val="both"/>
        <w:rPr>
          <w:rFonts w:ascii="Times New Roman" w:hAnsi="Times New Roman"/>
          <w:sz w:val="24"/>
          <w:szCs w:val="24"/>
          <w:lang w:val="uk-UA"/>
        </w:rPr>
      </w:pPr>
      <w:r w:rsidRPr="0021310F">
        <w:rPr>
          <w:rFonts w:ascii="Times New Roman" w:hAnsi="Times New Roman"/>
          <w:sz w:val="24"/>
          <w:szCs w:val="24"/>
          <w:lang w:val="uk-UA"/>
        </w:rPr>
        <w:lastRenderedPageBreak/>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21310F" w:rsidRDefault="00D34D35" w:rsidP="00D34D35">
      <w:pPr>
        <w:spacing w:after="0" w:line="240" w:lineRule="auto"/>
        <w:ind w:right="120"/>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w:t>
      </w:r>
      <w:proofErr w:type="spellStart"/>
      <w:r w:rsidRPr="0021310F">
        <w:rPr>
          <w:rFonts w:ascii="Times New Roman" w:hAnsi="Times New Roman"/>
          <w:sz w:val="24"/>
          <w:szCs w:val="24"/>
          <w:lang w:val="uk-UA"/>
        </w:rPr>
        <w:t>вирішать</w:t>
      </w:r>
      <w:proofErr w:type="spellEnd"/>
      <w:r w:rsidRPr="0021310F">
        <w:rPr>
          <w:rFonts w:ascii="Times New Roman" w:hAnsi="Times New Roman"/>
          <w:sz w:val="24"/>
          <w:szCs w:val="24"/>
          <w:lang w:val="uk-UA"/>
        </w:rPr>
        <w:t xml:space="preserve"> інакше. У разі початку процедури реорганізації Сторони  зобов’язуються укласти додаткову угоду.</w:t>
      </w:r>
    </w:p>
    <w:p w14:paraId="4F869967" w14:textId="77777777" w:rsidR="00D34D35" w:rsidRPr="0021310F" w:rsidRDefault="00D34D35" w:rsidP="00D34D35">
      <w:pPr>
        <w:tabs>
          <w:tab w:val="left" w:pos="0"/>
        </w:tabs>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21310F" w:rsidRDefault="00D34D35" w:rsidP="00D34D35">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w:t>
      </w:r>
    </w:p>
    <w:p w14:paraId="64184EA6" w14:textId="77777777" w:rsidR="001D6102" w:rsidRPr="0021310F" w:rsidRDefault="00D34D35" w:rsidP="001D6102">
      <w:pPr>
        <w:spacing w:after="0" w:line="240" w:lineRule="auto"/>
        <w:contextualSpacing/>
        <w:jc w:val="both"/>
        <w:rPr>
          <w:rFonts w:ascii="Times New Roman" w:hAnsi="Times New Roman"/>
          <w:sz w:val="24"/>
          <w:szCs w:val="24"/>
          <w:lang w:val="uk-UA"/>
        </w:rPr>
      </w:pPr>
      <w:r w:rsidRPr="0021310F">
        <w:rPr>
          <w:rFonts w:ascii="Times New Roman" w:hAnsi="Times New Roman"/>
          <w:sz w:val="24"/>
          <w:szCs w:val="24"/>
          <w:lang w:val="uk-UA"/>
        </w:rPr>
        <w:t xml:space="preserve"> </w:t>
      </w:r>
      <w:r w:rsidRPr="0021310F">
        <w:rPr>
          <w:rFonts w:ascii="Times New Roman" w:hAnsi="Times New Roman"/>
          <w:color w:val="FF0000"/>
          <w:sz w:val="24"/>
          <w:szCs w:val="24"/>
          <w:lang w:val="uk-UA"/>
        </w:rPr>
        <w:t xml:space="preserve">   </w:t>
      </w:r>
      <w:r w:rsidR="001D6102" w:rsidRPr="0021310F">
        <w:rPr>
          <w:rFonts w:ascii="Times New Roman" w:hAnsi="Times New Roman"/>
          <w:color w:val="FF0000"/>
          <w:sz w:val="24"/>
          <w:szCs w:val="24"/>
          <w:lang w:val="uk-UA"/>
        </w:rPr>
        <w:t xml:space="preserve">   </w:t>
      </w:r>
    </w:p>
    <w:p w14:paraId="138E1BFC" w14:textId="77777777" w:rsidR="001D6102" w:rsidRPr="0021310F"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21310F">
        <w:rPr>
          <w:rFonts w:ascii="Times New Roman" w:hAnsi="Times New Roman"/>
          <w:b/>
          <w:sz w:val="24"/>
          <w:szCs w:val="24"/>
          <w:lang w:val="uk-UA"/>
        </w:rPr>
        <w:t>ХVI</w:t>
      </w:r>
      <w:r w:rsidRPr="0021310F">
        <w:rPr>
          <w:rFonts w:ascii="Times New Roman" w:hAnsi="Times New Roman"/>
          <w:b/>
          <w:bCs/>
          <w:sz w:val="24"/>
          <w:szCs w:val="24"/>
          <w:lang w:val="uk-UA"/>
        </w:rPr>
        <w:t>. ДОДАТКИ ДО ДОГОВОРУ</w:t>
      </w:r>
    </w:p>
    <w:p w14:paraId="4DD458AE" w14:textId="77777777" w:rsidR="001D6102" w:rsidRPr="0021310F" w:rsidRDefault="001D6102" w:rsidP="001D6102">
      <w:pPr>
        <w:spacing w:after="0" w:line="240" w:lineRule="auto"/>
        <w:ind w:firstLine="142"/>
        <w:contextualSpacing/>
        <w:jc w:val="both"/>
        <w:rPr>
          <w:rFonts w:ascii="Times New Roman" w:hAnsi="Times New Roman"/>
          <w:sz w:val="24"/>
          <w:szCs w:val="24"/>
          <w:lang w:val="uk-UA"/>
        </w:rPr>
      </w:pPr>
      <w:r w:rsidRPr="0021310F">
        <w:rPr>
          <w:rFonts w:ascii="Times New Roman" w:hAnsi="Times New Roman"/>
          <w:sz w:val="24"/>
          <w:szCs w:val="24"/>
          <w:lang w:val="uk-UA"/>
        </w:rPr>
        <w:t>16.1. Невід'ємною частиною цього Договору є: специфікація (Додаток</w:t>
      </w:r>
      <w:r w:rsidR="00E6507D" w:rsidRPr="0021310F">
        <w:rPr>
          <w:rFonts w:ascii="Times New Roman" w:hAnsi="Times New Roman"/>
          <w:sz w:val="24"/>
          <w:szCs w:val="24"/>
          <w:lang w:val="uk-UA"/>
        </w:rPr>
        <w:t xml:space="preserve"> </w:t>
      </w:r>
      <w:r w:rsidRPr="0021310F">
        <w:rPr>
          <w:rFonts w:ascii="Times New Roman" w:hAnsi="Times New Roman"/>
          <w:sz w:val="24"/>
          <w:szCs w:val="24"/>
          <w:lang w:val="uk-UA"/>
        </w:rPr>
        <w:t>1)</w:t>
      </w:r>
    </w:p>
    <w:p w14:paraId="665AE5A6" w14:textId="77777777" w:rsidR="001D6102" w:rsidRPr="0021310F" w:rsidRDefault="001D6102" w:rsidP="001D6102">
      <w:pPr>
        <w:spacing w:after="0"/>
        <w:jc w:val="center"/>
        <w:rPr>
          <w:rFonts w:ascii="Times New Roman" w:hAnsi="Times New Roman"/>
          <w:b/>
          <w:sz w:val="24"/>
          <w:szCs w:val="24"/>
          <w:lang w:val="uk-UA"/>
        </w:rPr>
      </w:pPr>
    </w:p>
    <w:p w14:paraId="4828F45C" w14:textId="77777777" w:rsidR="001D6102" w:rsidRPr="0021310F"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21310F">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21310F"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21310F"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r w:rsidRPr="0021310F">
              <w:rPr>
                <w:rFonts w:ascii="Times New Roman" w:eastAsia="Times New Roman" w:hAnsi="Times New Roman"/>
                <w:b/>
                <w:color w:val="000000"/>
                <w:sz w:val="24"/>
                <w:szCs w:val="24"/>
                <w:lang w:val="uk-UA" w:eastAsia="ru-RU"/>
              </w:rPr>
              <w:t>ЗАМОВНИК</w:t>
            </w:r>
          </w:p>
          <w:p w14:paraId="16F4336A" w14:textId="77777777" w:rsidR="008D4081" w:rsidRPr="0021310F"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w:t>
            </w:r>
          </w:p>
          <w:p w14:paraId="3165242E" w14:textId="77777777" w:rsidR="008D4081" w:rsidRPr="0021310F"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1029B4CF" w14:textId="77777777" w:rsidR="008D4081" w:rsidRPr="0021310F"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2B0A103D" w14:textId="77777777" w:rsidR="008D4081" w:rsidRPr="0021310F"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3C1DBFFD" w14:textId="77777777" w:rsidR="008D4081" w:rsidRPr="0021310F"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33495F83" w14:textId="77777777" w:rsidR="001D6102" w:rsidRPr="0021310F"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21310F"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21310F">
              <w:rPr>
                <w:rFonts w:ascii="Times New Roman" w:eastAsia="Times New Roman" w:hAnsi="Times New Roman"/>
                <w:b/>
                <w:color w:val="000000"/>
                <w:sz w:val="24"/>
                <w:szCs w:val="24"/>
                <w:lang w:val="uk-UA" w:eastAsia="ru-RU"/>
              </w:rPr>
              <w:t>ПОСТАЧАЛЬНИК</w:t>
            </w:r>
          </w:p>
          <w:p w14:paraId="15080062"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w:t>
            </w:r>
          </w:p>
          <w:p w14:paraId="6F036912"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70E2BD97"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459032FB"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48009B07"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5A483F32" w14:textId="77777777" w:rsidR="001D6102" w:rsidRPr="0021310F"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21310F"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Pr="0021310F" w:rsidRDefault="00D77E9E" w:rsidP="00D77E9E">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Директор</w:t>
            </w:r>
          </w:p>
          <w:p w14:paraId="4B1DE114" w14:textId="3B67E007" w:rsidR="001D6102" w:rsidRPr="0021310F" w:rsidRDefault="00D77E9E" w:rsidP="008D4081">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_________________ </w:t>
            </w:r>
            <w:r w:rsidR="008D4081" w:rsidRPr="0021310F">
              <w:rPr>
                <w:rFonts w:ascii="Times New Roman" w:eastAsia="Times New Roman" w:hAnsi="Times New Roman"/>
                <w:color w:val="000000"/>
                <w:sz w:val="24"/>
                <w:szCs w:val="24"/>
                <w:lang w:val="uk-UA" w:eastAsia="ru-RU"/>
              </w:rPr>
              <w:t xml:space="preserve">             </w:t>
            </w:r>
          </w:p>
          <w:p w14:paraId="5450870B" w14:textId="77777777" w:rsidR="001D6102" w:rsidRPr="0021310F" w:rsidRDefault="001D6102" w:rsidP="001B2F1A">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roofErr w:type="spellStart"/>
            <w:r w:rsidRPr="0021310F">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Pr="0021310F" w:rsidRDefault="001D6102" w:rsidP="001B2F1A">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
          <w:p w14:paraId="77C8330C" w14:textId="77777777" w:rsidR="001D6102" w:rsidRPr="0021310F" w:rsidRDefault="001D6102" w:rsidP="001B2F1A">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 (ПІБ)</w:t>
            </w:r>
          </w:p>
          <w:p w14:paraId="565B495F" w14:textId="77777777" w:rsidR="001D6102" w:rsidRPr="0021310F" w:rsidRDefault="001D6102" w:rsidP="001B2F1A">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roofErr w:type="spellStart"/>
            <w:r w:rsidRPr="0021310F">
              <w:rPr>
                <w:rFonts w:ascii="Times New Roman" w:eastAsia="Times New Roman" w:hAnsi="Times New Roman"/>
                <w:color w:val="000000"/>
                <w:sz w:val="24"/>
                <w:szCs w:val="24"/>
                <w:lang w:val="uk-UA" w:eastAsia="ru-RU"/>
              </w:rPr>
              <w:t>м.п</w:t>
            </w:r>
            <w:proofErr w:type="spellEnd"/>
          </w:p>
        </w:tc>
      </w:tr>
    </w:tbl>
    <w:p w14:paraId="234517AE" w14:textId="77777777" w:rsidR="001D6102" w:rsidRPr="0021310F"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21310F" w:rsidRDefault="001D6102" w:rsidP="001D6102">
      <w:pPr>
        <w:spacing w:after="0" w:line="240" w:lineRule="auto"/>
        <w:rPr>
          <w:rFonts w:ascii="Times New Roman" w:hAnsi="Times New Roman"/>
          <w:b/>
          <w:bCs/>
          <w:color w:val="000000"/>
          <w:kern w:val="32"/>
          <w:sz w:val="24"/>
          <w:szCs w:val="24"/>
          <w:lang w:val="uk-UA"/>
        </w:rPr>
      </w:pPr>
      <w:r w:rsidRPr="0021310F">
        <w:rPr>
          <w:rFonts w:ascii="Times New Roman" w:hAnsi="Times New Roman"/>
          <w:b/>
          <w:bCs/>
          <w:color w:val="000000"/>
          <w:kern w:val="32"/>
          <w:sz w:val="24"/>
          <w:szCs w:val="24"/>
          <w:lang w:val="uk-UA"/>
        </w:rPr>
        <w:br w:type="page"/>
      </w:r>
    </w:p>
    <w:p w14:paraId="175C5D48" w14:textId="77777777" w:rsidR="001D6102" w:rsidRPr="0021310F"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21310F">
        <w:rPr>
          <w:rFonts w:ascii="Times New Roman" w:hAnsi="Times New Roman"/>
          <w:b/>
          <w:bCs/>
          <w:color w:val="000000"/>
          <w:kern w:val="32"/>
          <w:sz w:val="24"/>
          <w:szCs w:val="24"/>
          <w:lang w:val="uk-UA"/>
        </w:rPr>
        <w:lastRenderedPageBreak/>
        <w:t>Додаток № 1</w:t>
      </w:r>
    </w:p>
    <w:p w14:paraId="4D735D69" w14:textId="77777777" w:rsidR="001D6102" w:rsidRPr="0021310F"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21310F">
        <w:rPr>
          <w:rFonts w:ascii="Times New Roman" w:hAnsi="Times New Roman"/>
          <w:b/>
          <w:bCs/>
          <w:color w:val="000000"/>
          <w:kern w:val="32"/>
          <w:sz w:val="24"/>
          <w:szCs w:val="24"/>
          <w:lang w:val="uk-UA"/>
        </w:rPr>
        <w:t xml:space="preserve"> до Договору №___</w:t>
      </w:r>
    </w:p>
    <w:p w14:paraId="5DD35F35" w14:textId="77777777" w:rsidR="001D6102" w:rsidRPr="0021310F"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21310F">
        <w:rPr>
          <w:rFonts w:ascii="Times New Roman" w:hAnsi="Times New Roman"/>
          <w:b/>
          <w:bCs/>
          <w:color w:val="000000"/>
          <w:kern w:val="32"/>
          <w:sz w:val="24"/>
          <w:szCs w:val="24"/>
          <w:lang w:val="uk-UA"/>
        </w:rPr>
        <w:t>від «____» _______________ 2023 року</w:t>
      </w:r>
    </w:p>
    <w:p w14:paraId="10F85AD5" w14:textId="77777777" w:rsidR="00207365" w:rsidRPr="0021310F"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Pr="0021310F"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Pr="0021310F"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21310F"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21310F">
        <w:rPr>
          <w:rFonts w:ascii="Times New Roman" w:hAnsi="Times New Roman"/>
          <w:b/>
          <w:bCs/>
          <w:color w:val="000000"/>
          <w:kern w:val="32"/>
          <w:sz w:val="24"/>
          <w:szCs w:val="24"/>
          <w:lang w:val="uk-UA"/>
        </w:rPr>
        <w:t>Специфікація</w:t>
      </w:r>
    </w:p>
    <w:p w14:paraId="5846BD2B" w14:textId="77777777" w:rsidR="001D6102" w:rsidRPr="0021310F"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21310F" w14:paraId="278070CA" w14:textId="77777777" w:rsidTr="00AF71B8">
        <w:trPr>
          <w:cantSplit/>
          <w:trHeight w:hRule="exact" w:val="1204"/>
        </w:trPr>
        <w:tc>
          <w:tcPr>
            <w:tcW w:w="291" w:type="pct"/>
            <w:shd w:val="clear" w:color="auto" w:fill="auto"/>
            <w:vAlign w:val="center"/>
          </w:tcPr>
          <w:p w14:paraId="2CD40F10" w14:textId="0215DCA3" w:rsidR="001D6102" w:rsidRPr="0021310F" w:rsidRDefault="001D6102" w:rsidP="001B2F1A">
            <w:pPr>
              <w:spacing w:after="0" w:line="240" w:lineRule="auto"/>
              <w:contextualSpacing/>
              <w:jc w:val="center"/>
              <w:rPr>
                <w:rFonts w:ascii="Times New Roman" w:hAnsi="Times New Roman"/>
                <w:b/>
                <w:bCs/>
                <w:lang w:val="uk-UA"/>
              </w:rPr>
            </w:pPr>
            <w:r w:rsidRPr="0021310F">
              <w:rPr>
                <w:rFonts w:ascii="Times New Roman" w:hAnsi="Times New Roman"/>
                <w:b/>
                <w:bCs/>
                <w:lang w:val="uk-UA"/>
              </w:rPr>
              <w:t xml:space="preserve">№ </w:t>
            </w:r>
            <w:r w:rsidR="00AC4AE0" w:rsidRPr="0021310F">
              <w:rPr>
                <w:rFonts w:ascii="Times New Roman" w:hAnsi="Times New Roman"/>
                <w:b/>
                <w:bCs/>
                <w:lang w:val="uk-UA"/>
              </w:rPr>
              <w:t>з</w:t>
            </w:r>
            <w:r w:rsidRPr="0021310F">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21310F" w:rsidRDefault="001D6102" w:rsidP="001B2F1A">
            <w:pPr>
              <w:spacing w:after="0" w:line="240" w:lineRule="auto"/>
              <w:contextualSpacing/>
              <w:jc w:val="center"/>
              <w:rPr>
                <w:rFonts w:ascii="Times New Roman" w:hAnsi="Times New Roman"/>
                <w:b/>
                <w:lang w:val="uk-UA"/>
              </w:rPr>
            </w:pPr>
            <w:r w:rsidRPr="0021310F">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21310F" w:rsidRDefault="00AF71B8" w:rsidP="00AF71B8">
            <w:pPr>
              <w:spacing w:after="0" w:line="240" w:lineRule="auto"/>
              <w:contextualSpacing/>
              <w:jc w:val="center"/>
              <w:rPr>
                <w:rFonts w:ascii="Times New Roman" w:hAnsi="Times New Roman"/>
                <w:b/>
                <w:lang w:val="uk-UA"/>
              </w:rPr>
            </w:pPr>
            <w:r w:rsidRPr="0021310F">
              <w:rPr>
                <w:rFonts w:ascii="Times New Roman" w:hAnsi="Times New Roman"/>
                <w:b/>
                <w:lang w:val="uk-UA"/>
              </w:rPr>
              <w:t>Виробник, к</w:t>
            </w:r>
            <w:r w:rsidR="001D6102" w:rsidRPr="0021310F">
              <w:rPr>
                <w:rFonts w:ascii="Times New Roman" w:hAnsi="Times New Roman"/>
                <w:b/>
                <w:lang w:val="uk-UA"/>
              </w:rPr>
              <w:t xml:space="preserve">раїна </w:t>
            </w:r>
            <w:r w:rsidRPr="0021310F">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21310F" w:rsidRDefault="001D6102" w:rsidP="001B2F1A">
            <w:pPr>
              <w:spacing w:after="0" w:line="240" w:lineRule="auto"/>
              <w:contextualSpacing/>
              <w:jc w:val="center"/>
              <w:rPr>
                <w:rFonts w:ascii="Times New Roman" w:hAnsi="Times New Roman"/>
                <w:b/>
                <w:lang w:val="uk-UA"/>
              </w:rPr>
            </w:pPr>
            <w:r w:rsidRPr="0021310F">
              <w:rPr>
                <w:rFonts w:ascii="Times New Roman" w:hAnsi="Times New Roman"/>
                <w:b/>
                <w:lang w:val="uk-UA"/>
              </w:rPr>
              <w:t>Одиниця виміру</w:t>
            </w:r>
          </w:p>
        </w:tc>
        <w:tc>
          <w:tcPr>
            <w:tcW w:w="366" w:type="pct"/>
            <w:shd w:val="clear" w:color="auto" w:fill="auto"/>
            <w:vAlign w:val="center"/>
          </w:tcPr>
          <w:p w14:paraId="0B850508" w14:textId="77777777" w:rsidR="001D6102" w:rsidRPr="0021310F" w:rsidRDefault="001D6102" w:rsidP="001B2F1A">
            <w:pPr>
              <w:spacing w:after="0" w:line="240" w:lineRule="auto"/>
              <w:contextualSpacing/>
              <w:jc w:val="center"/>
              <w:rPr>
                <w:rFonts w:ascii="Times New Roman" w:hAnsi="Times New Roman"/>
                <w:b/>
                <w:lang w:val="uk-UA"/>
              </w:rPr>
            </w:pPr>
            <w:r w:rsidRPr="0021310F">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21310F" w:rsidRDefault="001D6102" w:rsidP="001B2F1A">
            <w:pPr>
              <w:spacing w:after="0" w:line="240" w:lineRule="auto"/>
              <w:ind w:firstLine="360"/>
              <w:contextualSpacing/>
              <w:jc w:val="center"/>
              <w:rPr>
                <w:rFonts w:ascii="Times New Roman" w:hAnsi="Times New Roman"/>
                <w:b/>
                <w:lang w:val="uk-UA"/>
              </w:rPr>
            </w:pPr>
            <w:r w:rsidRPr="0021310F">
              <w:rPr>
                <w:rFonts w:ascii="Times New Roman" w:hAnsi="Times New Roman"/>
                <w:b/>
                <w:lang w:val="uk-UA"/>
              </w:rPr>
              <w:t xml:space="preserve">Ціна за одиницю </w:t>
            </w:r>
            <w:r w:rsidR="00CC3516" w:rsidRPr="0021310F">
              <w:rPr>
                <w:rFonts w:ascii="Times New Roman" w:hAnsi="Times New Roman"/>
                <w:b/>
                <w:lang w:val="uk-UA"/>
              </w:rPr>
              <w:t>товару з/без ПДВ (грн</w:t>
            </w:r>
            <w:r w:rsidRPr="0021310F">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21310F" w:rsidRDefault="001D6102" w:rsidP="001B2F1A">
            <w:pPr>
              <w:spacing w:after="0" w:line="240" w:lineRule="auto"/>
              <w:contextualSpacing/>
              <w:jc w:val="center"/>
              <w:rPr>
                <w:rFonts w:ascii="Times New Roman" w:hAnsi="Times New Roman"/>
                <w:b/>
                <w:lang w:val="uk-UA"/>
              </w:rPr>
            </w:pPr>
            <w:r w:rsidRPr="0021310F">
              <w:rPr>
                <w:rFonts w:ascii="Times New Roman" w:hAnsi="Times New Roman"/>
                <w:b/>
                <w:lang w:val="uk-UA"/>
              </w:rPr>
              <w:t>Загальна вартість  з/без ПДВ (грн)</w:t>
            </w:r>
          </w:p>
        </w:tc>
      </w:tr>
      <w:tr w:rsidR="001D6102" w:rsidRPr="0021310F" w14:paraId="3BF1F2D8" w14:textId="77777777" w:rsidTr="00AF71B8">
        <w:trPr>
          <w:cantSplit/>
          <w:trHeight w:hRule="exact" w:val="349"/>
        </w:trPr>
        <w:tc>
          <w:tcPr>
            <w:tcW w:w="291" w:type="pct"/>
          </w:tcPr>
          <w:p w14:paraId="0573BCF1" w14:textId="77777777" w:rsidR="001D6102" w:rsidRPr="0021310F" w:rsidRDefault="001D6102" w:rsidP="001B2F1A">
            <w:pPr>
              <w:spacing w:after="0" w:line="240" w:lineRule="auto"/>
              <w:contextualSpacing/>
              <w:rPr>
                <w:rFonts w:ascii="Times New Roman" w:hAnsi="Times New Roman"/>
                <w:sz w:val="24"/>
                <w:szCs w:val="24"/>
                <w:lang w:val="uk-UA"/>
              </w:rPr>
            </w:pPr>
            <w:r w:rsidRPr="0021310F">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21310F"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21310F"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21310F"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21310F"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21310F"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21310F" w:rsidRDefault="001D6102" w:rsidP="001B2F1A">
            <w:pPr>
              <w:spacing w:after="0" w:line="240" w:lineRule="auto"/>
              <w:ind w:firstLine="360"/>
              <w:contextualSpacing/>
              <w:rPr>
                <w:rFonts w:ascii="Times New Roman" w:hAnsi="Times New Roman"/>
                <w:sz w:val="24"/>
                <w:szCs w:val="24"/>
                <w:lang w:val="uk-UA"/>
              </w:rPr>
            </w:pPr>
          </w:p>
        </w:tc>
      </w:tr>
      <w:tr w:rsidR="001D6102" w:rsidRPr="0021310F" w14:paraId="72BD8EB7" w14:textId="77777777" w:rsidTr="001B2F1A">
        <w:trPr>
          <w:trHeight w:val="329"/>
        </w:trPr>
        <w:tc>
          <w:tcPr>
            <w:tcW w:w="4615" w:type="pct"/>
            <w:gridSpan w:val="7"/>
            <w:vAlign w:val="center"/>
          </w:tcPr>
          <w:p w14:paraId="4BFE289A" w14:textId="77777777" w:rsidR="001D6102" w:rsidRPr="0021310F"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21310F">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21310F"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21310F" w14:paraId="695CFA1E" w14:textId="77777777" w:rsidTr="001B2F1A">
        <w:trPr>
          <w:trHeight w:val="237"/>
        </w:trPr>
        <w:tc>
          <w:tcPr>
            <w:tcW w:w="4615" w:type="pct"/>
            <w:gridSpan w:val="7"/>
            <w:vAlign w:val="center"/>
          </w:tcPr>
          <w:p w14:paraId="6D18F03F" w14:textId="77777777" w:rsidR="001D6102" w:rsidRPr="0021310F"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21310F">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21310F"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21310F" w14:paraId="635D3B7E" w14:textId="77777777" w:rsidTr="001B2F1A">
        <w:trPr>
          <w:trHeight w:val="234"/>
        </w:trPr>
        <w:tc>
          <w:tcPr>
            <w:tcW w:w="4615" w:type="pct"/>
            <w:gridSpan w:val="7"/>
            <w:vAlign w:val="center"/>
          </w:tcPr>
          <w:p w14:paraId="2EF438FA" w14:textId="77777777" w:rsidR="001D6102" w:rsidRPr="0021310F"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21310F">
              <w:rPr>
                <w:rFonts w:ascii="Times New Roman" w:hAnsi="Times New Roman"/>
                <w:iCs/>
                <w:color w:val="000000"/>
                <w:spacing w:val="4"/>
                <w:sz w:val="24"/>
                <w:szCs w:val="24"/>
                <w:lang w:val="uk-UA"/>
              </w:rPr>
              <w:t>Загальна вартість товару з</w:t>
            </w:r>
            <w:r w:rsidR="00E6507D" w:rsidRPr="0021310F">
              <w:rPr>
                <w:rFonts w:ascii="Times New Roman" w:hAnsi="Times New Roman"/>
                <w:iCs/>
                <w:color w:val="000000"/>
                <w:spacing w:val="4"/>
                <w:sz w:val="24"/>
                <w:szCs w:val="24"/>
                <w:lang w:val="uk-UA"/>
              </w:rPr>
              <w:t>/без</w:t>
            </w:r>
            <w:r w:rsidRPr="0021310F">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21310F"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21310F"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21310F" w:rsidRDefault="001D6102" w:rsidP="001D6102">
      <w:pPr>
        <w:spacing w:after="0" w:line="240" w:lineRule="auto"/>
        <w:contextualSpacing/>
        <w:jc w:val="both"/>
        <w:rPr>
          <w:rFonts w:ascii="Times New Roman" w:hAnsi="Times New Roman"/>
          <w:iCs/>
          <w:color w:val="000000"/>
          <w:spacing w:val="4"/>
          <w:sz w:val="24"/>
          <w:szCs w:val="24"/>
          <w:lang w:val="uk-UA"/>
        </w:rPr>
      </w:pPr>
      <w:r w:rsidRPr="0021310F">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21310F"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21310F"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21310F"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r w:rsidRPr="0021310F">
              <w:rPr>
                <w:rFonts w:ascii="Times New Roman" w:eastAsia="Times New Roman" w:hAnsi="Times New Roman"/>
                <w:b/>
                <w:color w:val="000000"/>
                <w:sz w:val="24"/>
                <w:szCs w:val="24"/>
                <w:lang w:val="uk-UA" w:eastAsia="ru-RU"/>
              </w:rPr>
              <w:t>ЗАМОВНИК</w:t>
            </w:r>
          </w:p>
          <w:p w14:paraId="51E76626" w14:textId="77777777" w:rsidR="001D6C3E" w:rsidRPr="0021310F" w:rsidRDefault="001D6C3E" w:rsidP="008413E3">
            <w:pPr>
              <w:spacing w:after="0" w:line="240" w:lineRule="auto"/>
              <w:contextualSpacing/>
              <w:rPr>
                <w:rFonts w:ascii="Times New Roman" w:hAnsi="Times New Roman"/>
                <w:sz w:val="24"/>
                <w:szCs w:val="24"/>
                <w:lang w:val="uk-UA"/>
              </w:rPr>
            </w:pPr>
            <w:r w:rsidRPr="0021310F">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Електронна адреса: </w:t>
            </w:r>
          </w:p>
          <w:p w14:paraId="5C6DB06C"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UA _____________________________</w:t>
            </w:r>
          </w:p>
          <w:p w14:paraId="20DBC142"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w:t>
            </w:r>
          </w:p>
          <w:p w14:paraId="2991C34A"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МФО ____________________________</w:t>
            </w:r>
          </w:p>
          <w:p w14:paraId="050D090A"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21310F"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21310F">
              <w:rPr>
                <w:rFonts w:ascii="Times New Roman" w:eastAsia="Times New Roman" w:hAnsi="Times New Roman"/>
                <w:b/>
                <w:color w:val="000000"/>
                <w:sz w:val="24"/>
                <w:szCs w:val="24"/>
                <w:lang w:val="uk-UA" w:eastAsia="ru-RU"/>
              </w:rPr>
              <w:t>ПОСТАЧАЛЬНИК</w:t>
            </w:r>
          </w:p>
          <w:p w14:paraId="3C4E1EA1"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w:t>
            </w:r>
          </w:p>
          <w:p w14:paraId="1BF9D5B1"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5A879A8D"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1F40F65B"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1A37C073"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_______________________________________</w:t>
            </w:r>
          </w:p>
          <w:p w14:paraId="67DEC8E0" w14:textId="77777777" w:rsidR="008413E3" w:rsidRPr="0021310F"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21310F"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Директор</w:t>
            </w:r>
          </w:p>
          <w:p w14:paraId="3C76C64E" w14:textId="4C09FB8D" w:rsidR="008413E3" w:rsidRPr="0021310F" w:rsidRDefault="008413E3" w:rsidP="001D6C3E">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_________________ </w:t>
            </w:r>
          </w:p>
          <w:p w14:paraId="561A5975" w14:textId="33A26A04"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roofErr w:type="spellStart"/>
            <w:r w:rsidRPr="0021310F">
              <w:rPr>
                <w:rFonts w:ascii="Times New Roman" w:eastAsia="Times New Roman" w:hAnsi="Times New Roman"/>
                <w:color w:val="000000"/>
                <w:sz w:val="24"/>
                <w:szCs w:val="24"/>
                <w:lang w:val="uk-UA" w:eastAsia="ru-RU"/>
              </w:rPr>
              <w:t>м.п</w:t>
            </w:r>
            <w:proofErr w:type="spellEnd"/>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
          <w:p w14:paraId="0574AA6C"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________________ (ПІБ)</w:t>
            </w:r>
          </w:p>
          <w:p w14:paraId="67BAABE7" w14:textId="77777777" w:rsidR="008413E3" w:rsidRPr="0021310F" w:rsidRDefault="008413E3" w:rsidP="008413E3">
            <w:pPr>
              <w:spacing w:after="0" w:line="240" w:lineRule="auto"/>
              <w:contextualSpacing/>
              <w:rPr>
                <w:rFonts w:ascii="Times New Roman" w:eastAsia="Times New Roman" w:hAnsi="Times New Roman"/>
                <w:color w:val="000000"/>
                <w:sz w:val="24"/>
                <w:szCs w:val="24"/>
                <w:lang w:val="uk-UA" w:eastAsia="ru-RU"/>
              </w:rPr>
            </w:pPr>
            <w:r w:rsidRPr="0021310F">
              <w:rPr>
                <w:rFonts w:ascii="Times New Roman" w:eastAsia="Times New Roman" w:hAnsi="Times New Roman"/>
                <w:color w:val="000000"/>
                <w:sz w:val="24"/>
                <w:szCs w:val="24"/>
                <w:lang w:val="uk-UA" w:eastAsia="ru-RU"/>
              </w:rPr>
              <w:t xml:space="preserve">           </w:t>
            </w:r>
            <w:proofErr w:type="spellStart"/>
            <w:r w:rsidRPr="0021310F">
              <w:rPr>
                <w:rFonts w:ascii="Times New Roman" w:eastAsia="Times New Roman" w:hAnsi="Times New Roman"/>
                <w:color w:val="000000"/>
                <w:sz w:val="24"/>
                <w:szCs w:val="24"/>
                <w:lang w:val="uk-UA" w:eastAsia="ru-RU"/>
              </w:rPr>
              <w:t>м.п</w:t>
            </w:r>
            <w:proofErr w:type="spellEnd"/>
          </w:p>
        </w:tc>
      </w:tr>
    </w:tbl>
    <w:p w14:paraId="5F2BF346" w14:textId="77777777" w:rsidR="001D6102" w:rsidRPr="0021310F"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21310F" w:rsidRDefault="001D6102" w:rsidP="001D6102">
      <w:pPr>
        <w:pStyle w:val="af1"/>
        <w:jc w:val="both"/>
        <w:rPr>
          <w:rFonts w:ascii="Times New Roman" w:hAnsi="Times New Roman"/>
          <w:b/>
          <w:sz w:val="24"/>
          <w:szCs w:val="24"/>
          <w:lang w:val="uk-UA"/>
        </w:rPr>
      </w:pPr>
    </w:p>
    <w:p w14:paraId="660DA493" w14:textId="77777777" w:rsidR="001D6102" w:rsidRPr="0021310F" w:rsidRDefault="001D6102" w:rsidP="001D6102">
      <w:pPr>
        <w:pStyle w:val="af1"/>
        <w:jc w:val="both"/>
        <w:rPr>
          <w:rFonts w:ascii="Times New Roman" w:hAnsi="Times New Roman"/>
          <w:b/>
          <w:sz w:val="24"/>
          <w:szCs w:val="24"/>
          <w:lang w:val="uk-UA"/>
        </w:rPr>
      </w:pPr>
    </w:p>
    <w:p w14:paraId="346F9A68" w14:textId="77777777" w:rsidR="001D6102" w:rsidRPr="0021310F" w:rsidRDefault="001D6102" w:rsidP="001D6102">
      <w:pPr>
        <w:contextualSpacing/>
        <w:rPr>
          <w:rFonts w:ascii="Times New Roman" w:hAnsi="Times New Roman"/>
          <w:b/>
          <w:bCs/>
          <w:sz w:val="24"/>
          <w:szCs w:val="24"/>
          <w:lang w:val="uk-UA"/>
        </w:rPr>
      </w:pPr>
    </w:p>
    <w:p w14:paraId="38835D0D" w14:textId="77777777" w:rsidR="001D6102" w:rsidRPr="0021310F" w:rsidRDefault="001D6102" w:rsidP="001D6102">
      <w:pPr>
        <w:contextualSpacing/>
        <w:rPr>
          <w:rFonts w:ascii="Times New Roman" w:hAnsi="Times New Roman"/>
          <w:b/>
          <w:bCs/>
          <w:sz w:val="24"/>
          <w:szCs w:val="24"/>
          <w:lang w:val="uk-UA"/>
        </w:rPr>
      </w:pPr>
    </w:p>
    <w:p w14:paraId="22958A53" w14:textId="77777777" w:rsidR="001D6102" w:rsidRPr="0021310F" w:rsidRDefault="001D6102" w:rsidP="001D6102">
      <w:pPr>
        <w:spacing w:after="0"/>
        <w:jc w:val="center"/>
        <w:rPr>
          <w:rFonts w:ascii="Times New Roman" w:hAnsi="Times New Roman"/>
          <w:b/>
          <w:bCs/>
          <w:sz w:val="24"/>
          <w:szCs w:val="24"/>
          <w:lang w:val="uk-UA"/>
        </w:rPr>
      </w:pPr>
    </w:p>
    <w:p w14:paraId="5DE85A62" w14:textId="77777777" w:rsidR="00655A2A" w:rsidRPr="0021310F" w:rsidRDefault="00655A2A" w:rsidP="002B1446">
      <w:pPr>
        <w:pStyle w:val="af1"/>
        <w:jc w:val="both"/>
        <w:rPr>
          <w:rFonts w:ascii="Times New Roman" w:hAnsi="Times New Roman"/>
          <w:b/>
          <w:sz w:val="24"/>
          <w:szCs w:val="24"/>
          <w:lang w:val="uk-UA"/>
        </w:rPr>
      </w:pPr>
    </w:p>
    <w:p w14:paraId="35E03F56" w14:textId="77777777" w:rsidR="006D0931" w:rsidRPr="0021310F" w:rsidRDefault="006D0931" w:rsidP="002B1446">
      <w:pPr>
        <w:contextualSpacing/>
        <w:rPr>
          <w:rFonts w:ascii="Times New Roman" w:hAnsi="Times New Roman"/>
          <w:b/>
          <w:bCs/>
          <w:sz w:val="24"/>
          <w:szCs w:val="24"/>
          <w:lang w:val="uk-UA"/>
        </w:rPr>
      </w:pPr>
    </w:p>
    <w:p w14:paraId="76EAA8FF" w14:textId="77777777" w:rsidR="00582BC0" w:rsidRPr="0021310F" w:rsidRDefault="00582BC0">
      <w:pPr>
        <w:contextualSpacing/>
        <w:rPr>
          <w:rFonts w:ascii="Times New Roman" w:hAnsi="Times New Roman"/>
          <w:b/>
          <w:bCs/>
          <w:sz w:val="24"/>
          <w:szCs w:val="24"/>
          <w:lang w:val="uk-UA"/>
        </w:rPr>
      </w:pPr>
    </w:p>
    <w:sectPr w:rsidR="00582BC0" w:rsidRPr="0021310F"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1310F"/>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207F3"/>
    <w:rsid w:val="006209B7"/>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A6CB3"/>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3730</Words>
  <Characters>21262</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22</cp:revision>
  <cp:lastPrinted>2023-04-10T07:00:00Z</cp:lastPrinted>
  <dcterms:created xsi:type="dcterms:W3CDTF">2023-04-25T07:51:00Z</dcterms:created>
  <dcterms:modified xsi:type="dcterms:W3CDTF">2023-11-25T07:38:00Z</dcterms:modified>
</cp:coreProperties>
</file>